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sz w:val="30"/>
        </w:rPr>
      </w:pPr>
      <w:r>
        <w:rPr>
          <w:rFonts w:hint="eastAsia" w:ascii="仿宋_GB2312" w:eastAsia="仿宋_GB2312"/>
          <w:sz w:val="30"/>
        </w:rPr>
        <w:t>附件：</w:t>
      </w:r>
    </w:p>
    <w:p>
      <w:pPr>
        <w:rPr>
          <w:rFonts w:ascii="仿宋_GB2312" w:eastAsia="仿宋_GB2312"/>
          <w:sz w:val="30"/>
        </w:rPr>
      </w:pPr>
    </w:p>
    <w:p>
      <w:pPr>
        <w:jc w:val="center"/>
        <w:rPr>
          <w:rFonts w:ascii="黑体" w:eastAsia="黑体"/>
          <w:b/>
          <w:spacing w:val="20"/>
          <w:sz w:val="32"/>
        </w:rPr>
      </w:pPr>
      <w:r>
        <w:rPr>
          <w:rFonts w:hint="eastAsia" w:ascii="黑体" w:eastAsia="黑体"/>
          <w:b/>
          <w:spacing w:val="20"/>
          <w:sz w:val="32"/>
        </w:rPr>
        <w:t>道路机动车辆生产企业及产品</w:t>
      </w:r>
    </w:p>
    <w:p>
      <w:pPr>
        <w:jc w:val="center"/>
        <w:rPr>
          <w:rFonts w:ascii="黑体" w:eastAsia="黑体"/>
          <w:b/>
          <w:spacing w:val="20"/>
          <w:sz w:val="32"/>
        </w:rPr>
      </w:pPr>
      <w:r>
        <w:rPr>
          <w:rFonts w:hint="eastAsia" w:ascii="黑体" w:eastAsia="黑体"/>
          <w:b/>
          <w:spacing w:val="20"/>
          <w:sz w:val="32"/>
        </w:rPr>
        <w:t>（第316批）</w:t>
      </w:r>
    </w:p>
    <w:p>
      <w:pPr>
        <w:jc w:val="center"/>
        <w:rPr>
          <w:rFonts w:ascii="黑体" w:eastAsia="黑体"/>
          <w:b/>
          <w:spacing w:val="20"/>
          <w:sz w:val="32"/>
        </w:rPr>
      </w:pPr>
    </w:p>
    <w:p>
      <w:pPr>
        <w:jc w:val="center"/>
        <w:rPr>
          <w:rFonts w:ascii="黑体" w:eastAsia="黑体"/>
          <w:b/>
          <w:spacing w:val="20"/>
          <w:sz w:val="32"/>
        </w:rPr>
      </w:pPr>
      <w:r>
        <w:rPr>
          <w:rFonts w:hint="eastAsia" w:ascii="黑体" w:eastAsia="黑体"/>
          <w:b/>
          <w:spacing w:val="20"/>
          <w:sz w:val="32"/>
        </w:rPr>
        <w:t>第一部分  新产品</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一、汽车生产企业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7"/>
        <w:gridCol w:w="811"/>
        <w:gridCol w:w="991"/>
        <w:gridCol w:w="1851"/>
        <w:gridCol w:w="2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bookmarkStart w:id="0" w:name="OLE_LINK7" w:colFirst="5" w:colLast="5"/>
            <w:bookmarkStart w:id="1" w:name="OLE_LINK2"/>
            <w:r>
              <w:rPr>
                <w:rFonts w:hint="eastAsia" w:ascii="仿宋_GB2312" w:eastAsia="仿宋_GB2312"/>
              </w:rPr>
              <w:t>序号</w:t>
            </w:r>
          </w:p>
        </w:tc>
        <w:tc>
          <w:tcPr>
            <w:tcW w:w="1747"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811"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4"/>
              </w:rPr>
            </w:pPr>
            <w:r>
              <w:rPr>
                <w:rFonts w:hint="eastAsia" w:hAnsi="Times New Roman"/>
                <w:spacing w:val="-4"/>
              </w:rPr>
              <w:t>《目录》序号</w:t>
            </w:r>
          </w:p>
        </w:tc>
        <w:tc>
          <w:tcPr>
            <w:tcW w:w="9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bookmarkEnd w:id="0"/>
      <w:bookmarkEnd w:id="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中国第一汽车集团有限公司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CA6455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CA1040、CA1041、CA1160、</w:t>
            </w:r>
          </w:p>
          <w:p>
            <w:pPr>
              <w:autoSpaceDN w:val="0"/>
              <w:ind w:left="21" w:leftChars="10"/>
              <w:textAlignment w:val="bottom"/>
              <w:rPr>
                <w:rFonts w:ascii="仿宋_GB2312" w:eastAsia="仿宋_GB2312"/>
              </w:rPr>
            </w:pPr>
            <w:r>
              <w:rPr>
                <w:rFonts w:hint="eastAsia" w:ascii="仿宋_GB2312" w:eastAsia="仿宋_GB2312"/>
              </w:rPr>
              <w:t>CA1180、CA1250、CA1310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CA1040、CA1041、CA1120、</w:t>
            </w:r>
          </w:p>
          <w:p>
            <w:pPr>
              <w:autoSpaceDN w:val="0"/>
              <w:ind w:left="21" w:leftChars="10"/>
              <w:textAlignment w:val="bottom"/>
              <w:rPr>
                <w:rFonts w:ascii="仿宋_GB2312" w:eastAsia="仿宋_GB2312"/>
              </w:rPr>
            </w:pPr>
            <w:r>
              <w:rPr>
                <w:rFonts w:hint="eastAsia" w:ascii="仿宋_GB2312" w:eastAsia="仿宋_GB2312"/>
              </w:rPr>
              <w:t>CA1160、CA1180、CA1250、</w:t>
            </w:r>
          </w:p>
          <w:p>
            <w:pPr>
              <w:autoSpaceDN w:val="0"/>
              <w:ind w:left="21" w:leftChars="10"/>
              <w:textAlignment w:val="bottom"/>
              <w:rPr>
                <w:rFonts w:ascii="仿宋_GB2312" w:eastAsia="仿宋_GB2312"/>
              </w:rPr>
            </w:pPr>
            <w:r>
              <w:rPr>
                <w:rFonts w:hint="eastAsia" w:ascii="仿宋_GB2312" w:eastAsia="仿宋_GB2312"/>
              </w:rPr>
              <w:t>CA1251、CA1310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天然气自卸汽车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CA3250、CA3310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天然气自卸汽车底盘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CA3250、CA3310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CA3251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CA3160、CA3251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CA2120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CA5040X、CA5041X、CA5120X、CA5160X、CA5180X、CA5250X、CA5251X、CA5310X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CA5160X、CA5180X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CA5160X、CA5180X、CA5310X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CA5040CCY、CA5041CCY、</w:t>
            </w:r>
          </w:p>
          <w:p>
            <w:pPr>
              <w:autoSpaceDN w:val="0"/>
              <w:ind w:left="21" w:leftChars="10"/>
              <w:textAlignment w:val="bottom"/>
              <w:rPr>
                <w:rFonts w:ascii="仿宋_GB2312" w:eastAsia="仿宋_GB2312"/>
              </w:rPr>
            </w:pPr>
            <w:r>
              <w:rPr>
                <w:rFonts w:hint="eastAsia" w:ascii="仿宋_GB2312" w:eastAsia="仿宋_GB2312"/>
              </w:rPr>
              <w:t>CA5160CCY、CA5180CCY、</w:t>
            </w:r>
          </w:p>
          <w:p>
            <w:pPr>
              <w:autoSpaceDN w:val="0"/>
              <w:ind w:left="21" w:leftChars="10"/>
              <w:textAlignment w:val="bottom"/>
              <w:rPr>
                <w:rFonts w:ascii="仿宋_GB2312" w:eastAsia="仿宋_GB2312"/>
              </w:rPr>
            </w:pPr>
            <w:r>
              <w:rPr>
                <w:rFonts w:hint="eastAsia" w:ascii="仿宋_GB2312" w:eastAsia="仿宋_GB2312"/>
              </w:rPr>
              <w:t>CA5250CCY、CA5310CCY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CA5160X、CA5180X、CA5310X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CA4180、CA4250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畜禽运输车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CA5160CCQ、CA5310CCQ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CA5251ZLJ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CA2120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邮政车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一汽吉林汽车有限公司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森雅牌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CA7167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一汽-大众汽车有限公司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FV7002、FV7004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FV7126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DFH1100、DFH1140、DFH1160、DFH1180、DFH1200、DFH1250、DFH1310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DFH1040、DFH1100、EQ1120、DFH1140、DFH1160、DFH1180、DFH1190、DFH1200、DFH1250、DFH1260、DFH1310、DFH1320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DFH3160、DFH3180、DFH3250、DFH3310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DFH3160、DFH3180、DFH3250、DFH3310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DFH5040X、DFH5100X、</w:t>
            </w:r>
          </w:p>
          <w:p>
            <w:pPr>
              <w:autoSpaceDN w:val="0"/>
              <w:ind w:left="21" w:leftChars="10"/>
              <w:textAlignment w:val="bottom"/>
              <w:rPr>
                <w:rFonts w:ascii="仿宋_GB2312" w:eastAsia="仿宋_GB2312"/>
              </w:rPr>
            </w:pPr>
            <w:r>
              <w:rPr>
                <w:rFonts w:hint="eastAsia" w:ascii="仿宋_GB2312" w:eastAsia="仿宋_GB2312"/>
              </w:rPr>
              <w:t>DFH5140X、DFH5160X、</w:t>
            </w:r>
          </w:p>
          <w:p>
            <w:pPr>
              <w:autoSpaceDN w:val="0"/>
              <w:ind w:left="21" w:leftChars="10"/>
              <w:textAlignment w:val="bottom"/>
              <w:rPr>
                <w:rFonts w:ascii="仿宋_GB2312" w:eastAsia="仿宋_GB2312"/>
              </w:rPr>
            </w:pPr>
            <w:r>
              <w:rPr>
                <w:rFonts w:hint="eastAsia" w:ascii="仿宋_GB2312" w:eastAsia="仿宋_GB2312"/>
              </w:rPr>
              <w:t>DFH5170X、DFH5180X、</w:t>
            </w:r>
          </w:p>
          <w:p>
            <w:pPr>
              <w:autoSpaceDN w:val="0"/>
              <w:ind w:left="21" w:leftChars="10"/>
              <w:textAlignment w:val="bottom"/>
              <w:rPr>
                <w:rFonts w:ascii="仿宋_GB2312" w:eastAsia="仿宋_GB2312"/>
              </w:rPr>
            </w:pPr>
            <w:r>
              <w:rPr>
                <w:rFonts w:hint="eastAsia" w:ascii="仿宋_GB2312" w:eastAsia="仿宋_GB2312"/>
              </w:rPr>
              <w:t>DFH5200X、DFH5250X、</w:t>
            </w:r>
          </w:p>
          <w:p>
            <w:pPr>
              <w:autoSpaceDN w:val="0"/>
              <w:ind w:left="21" w:leftChars="10"/>
              <w:textAlignment w:val="bottom"/>
              <w:rPr>
                <w:rFonts w:ascii="仿宋_GB2312" w:eastAsia="仿宋_GB2312"/>
              </w:rPr>
            </w:pPr>
            <w:r>
              <w:rPr>
                <w:rFonts w:hint="eastAsia" w:ascii="仿宋_GB2312" w:eastAsia="仿宋_GB2312"/>
              </w:rPr>
              <w:t>DFH5310X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DFH5140X、DFH5180X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DFH5160X、DFH5170X、</w:t>
            </w:r>
          </w:p>
          <w:p>
            <w:pPr>
              <w:autoSpaceDN w:val="0"/>
              <w:ind w:left="21" w:leftChars="10"/>
              <w:textAlignment w:val="bottom"/>
              <w:rPr>
                <w:rFonts w:ascii="仿宋_GB2312" w:eastAsia="仿宋_GB2312"/>
              </w:rPr>
            </w:pPr>
            <w:r>
              <w:rPr>
                <w:rFonts w:hint="eastAsia" w:ascii="仿宋_GB2312" w:eastAsia="仿宋_GB2312"/>
              </w:rPr>
              <w:t>DFH5180X、DFH5250X、</w:t>
            </w:r>
          </w:p>
          <w:p>
            <w:pPr>
              <w:autoSpaceDN w:val="0"/>
              <w:ind w:left="21" w:leftChars="10"/>
              <w:textAlignment w:val="bottom"/>
              <w:rPr>
                <w:rFonts w:ascii="仿宋_GB2312" w:eastAsia="仿宋_GB2312"/>
              </w:rPr>
            </w:pPr>
            <w:r>
              <w:rPr>
                <w:rFonts w:hint="eastAsia" w:ascii="仿宋_GB2312" w:eastAsia="仿宋_GB2312"/>
              </w:rPr>
              <w:t>DFH5310X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DFH5100CCY、DFH5140CCY、</w:t>
            </w:r>
          </w:p>
          <w:p>
            <w:pPr>
              <w:autoSpaceDN w:val="0"/>
              <w:ind w:left="21" w:leftChars="10"/>
              <w:textAlignment w:val="bottom"/>
              <w:rPr>
                <w:rFonts w:ascii="仿宋_GB2312" w:eastAsia="仿宋_GB2312"/>
              </w:rPr>
            </w:pPr>
            <w:r>
              <w:rPr>
                <w:rFonts w:hint="eastAsia" w:ascii="仿宋_GB2312" w:eastAsia="仿宋_GB2312"/>
              </w:rPr>
              <w:t>DFH5160CCY、DFH5180CCY、</w:t>
            </w:r>
          </w:p>
          <w:p>
            <w:pPr>
              <w:autoSpaceDN w:val="0"/>
              <w:ind w:left="21" w:leftChars="10"/>
              <w:textAlignment w:val="bottom"/>
              <w:rPr>
                <w:rFonts w:ascii="仿宋_GB2312" w:eastAsia="仿宋_GB2312"/>
              </w:rPr>
            </w:pPr>
            <w:r>
              <w:rPr>
                <w:rFonts w:hint="eastAsia" w:ascii="仿宋_GB2312" w:eastAsia="仿宋_GB2312"/>
              </w:rPr>
              <w:t>DFH5200CCY、DFH5250CCY、</w:t>
            </w:r>
          </w:p>
          <w:p>
            <w:pPr>
              <w:autoSpaceDN w:val="0"/>
              <w:ind w:left="21" w:leftChars="10"/>
              <w:textAlignment w:val="bottom"/>
              <w:rPr>
                <w:rFonts w:ascii="仿宋_GB2312" w:eastAsia="仿宋_GB2312"/>
              </w:rPr>
            </w:pPr>
            <w:r>
              <w:rPr>
                <w:rFonts w:hint="eastAsia" w:ascii="仿宋_GB2312" w:eastAsia="仿宋_GB2312"/>
              </w:rPr>
              <w:t>DFH5310CCY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DFH5040X、DFH5160X、</w:t>
            </w:r>
          </w:p>
          <w:p>
            <w:pPr>
              <w:autoSpaceDN w:val="0"/>
              <w:ind w:left="21" w:leftChars="10"/>
              <w:textAlignment w:val="bottom"/>
              <w:rPr>
                <w:rFonts w:ascii="仿宋_GB2312" w:eastAsia="仿宋_GB2312"/>
              </w:rPr>
            </w:pPr>
            <w:r>
              <w:rPr>
                <w:rFonts w:hint="eastAsia" w:ascii="仿宋_GB2312" w:eastAsia="仿宋_GB2312"/>
              </w:rPr>
              <w:t>DFH5170X、DFH5180X、</w:t>
            </w:r>
          </w:p>
          <w:p>
            <w:pPr>
              <w:autoSpaceDN w:val="0"/>
              <w:ind w:left="21" w:leftChars="10"/>
              <w:textAlignment w:val="bottom"/>
              <w:rPr>
                <w:rFonts w:ascii="仿宋_GB2312" w:eastAsia="仿宋_GB2312"/>
              </w:rPr>
            </w:pPr>
            <w:r>
              <w:rPr>
                <w:rFonts w:hint="eastAsia" w:ascii="仿宋_GB2312" w:eastAsia="仿宋_GB2312"/>
              </w:rPr>
              <w:t>DFH5250X、DFH5310X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教练车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DFH4180、DFH4250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畜禽运输车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DFH5180CCQ、DFH5250CCQ、DFH5310CCQ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DFH5250ZLJ、DFH5310ZLJ、</w:t>
            </w:r>
          </w:p>
          <w:p>
            <w:pPr>
              <w:autoSpaceDN w:val="0"/>
              <w:ind w:left="21" w:leftChars="10"/>
              <w:textAlignment w:val="bottom"/>
              <w:rPr>
                <w:rFonts w:ascii="仿宋_GB2312" w:eastAsia="仿宋_GB2312"/>
              </w:rPr>
            </w:pPr>
            <w:r>
              <w:rPr>
                <w:rFonts w:hint="eastAsia" w:ascii="仿宋_GB2312" w:eastAsia="仿宋_GB2312"/>
              </w:rPr>
              <w:t>DFH5311ZLJ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DFH5180TCL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东风小康汽车有限公司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DXK6470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东风本田汽车有限公司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思域(CIVIC)牌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DHW7153、DHW7155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东风日产牌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DFL7162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DFA1180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EQ1040、EQ1041、EQ1181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EQ1040、EQ1041、EQ1045、</w:t>
            </w:r>
          </w:p>
          <w:p>
            <w:pPr>
              <w:autoSpaceDN w:val="0"/>
              <w:ind w:left="21" w:leftChars="10"/>
              <w:textAlignment w:val="bottom"/>
              <w:rPr>
                <w:rFonts w:ascii="仿宋_GB2312" w:eastAsia="仿宋_GB2312"/>
              </w:rPr>
            </w:pPr>
            <w:r>
              <w:rPr>
                <w:rFonts w:hint="eastAsia" w:ascii="仿宋_GB2312" w:eastAsia="仿宋_GB2312"/>
              </w:rPr>
              <w:t>EQ1075、EQ1095、EQ1125、</w:t>
            </w:r>
          </w:p>
          <w:p>
            <w:pPr>
              <w:autoSpaceDN w:val="0"/>
              <w:ind w:left="21" w:leftChars="10"/>
              <w:textAlignment w:val="bottom"/>
              <w:rPr>
                <w:rFonts w:ascii="仿宋_GB2312" w:eastAsia="仿宋_GB2312"/>
              </w:rPr>
            </w:pPr>
            <w:r>
              <w:rPr>
                <w:rFonts w:hint="eastAsia" w:ascii="仿宋_GB2312" w:eastAsia="仿宋_GB2312"/>
              </w:rPr>
              <w:t>EQ1168、EQ1181、EQ1185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EQ3040、EQ3041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DFA6100、DFA6800、DFA6811、DFA6850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DFA6811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EQ6760、EQ6761、EQ6800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EQ5040X、EQ5041X、EQ5168X、EQ5181X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EQ5188X、EQ5168X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EQ5045X、EQ5125X、EQ5185X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杂项危险物品厢式运输车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EQ5035X、EQ5045X、EQ5125X、EQ5185X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EQ5041X、EQ5181X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EQ5040CCY、EQ5041CCY、</w:t>
            </w:r>
          </w:p>
          <w:p>
            <w:pPr>
              <w:autoSpaceDN w:val="0"/>
              <w:ind w:left="21" w:leftChars="10"/>
              <w:textAlignment w:val="bottom"/>
              <w:rPr>
                <w:rFonts w:ascii="仿宋_GB2312" w:eastAsia="仿宋_GB2312"/>
              </w:rPr>
            </w:pPr>
            <w:r>
              <w:rPr>
                <w:rFonts w:hint="eastAsia" w:ascii="仿宋_GB2312" w:eastAsia="仿宋_GB2312"/>
              </w:rPr>
              <w:t>EQ5181CCY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养蜂车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EQ5040CYF、EQ5041CYF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EQ5041X、EQ5181X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售货车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DFA5030X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气瓶运输车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EQ5045TQP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EQ5181JSQ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EQ1080、EQ1120、EQ1160、EQ1200、EQ1250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EQ5080X、EQ5120X、EQ5160X、EQ5180X、EQ5200X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EQ5250CCY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EQ5180GPS、EQ5250GPS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俊风牌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DFA7000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风神牌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DFM7140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东风特种汽车有限公司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EQ6608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EQ6570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神龙汽车有限公司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东风标致牌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DC7129、DC7168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东风雪铁龙牌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DC6456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上汽大众汽车有限公司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大众汽车</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(VOLKSWAGEN)牌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SVW6458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斯柯达</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(SKODA)牌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SVW7141、SVW7201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上汽通用东岳汽车有限公司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雪佛兰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(CHEVROLET)牌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SGM6479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凯迪拉克</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(CADILLAC)牌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别克(BUICK)牌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插电式增程混合动力轿车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SGM7158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SGM7008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SGM7103、SGM7104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雪佛兰(CHEVROLET)牌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SGM7102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北京汽车制造厂有限公司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BJ1031、BJ1034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多用途越野货车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BJ2034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北汽福田汽车股份有限公司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福田牌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BJ1041、BJ1043、BJ1044、BJ1045、BJ1048、BJ1075、BJ1088、BJ1104、BJ1108、BJ1118、BJ1144、BJ1164、BJ1166、BJ1168、BJ1244、BJ1254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BJ1041、BJ1043、BJ1044、BJ1045、BJ1048、BJ1075、BJ1088、BJ1104、BJ1108、BJ1118、BJ1144、BJ1164、BJ1166、BJ1168、BJ1244、BJ1254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BJ3044、BJ3144、BJ3164、</w:t>
            </w:r>
          </w:p>
          <w:p>
            <w:pPr>
              <w:autoSpaceDN w:val="0"/>
              <w:ind w:left="21" w:leftChars="10"/>
              <w:textAlignment w:val="bottom"/>
              <w:rPr>
                <w:rFonts w:ascii="仿宋_GB2312" w:eastAsia="仿宋_GB2312"/>
              </w:rPr>
            </w:pPr>
            <w:r>
              <w:rPr>
                <w:rFonts w:hint="eastAsia" w:ascii="仿宋_GB2312" w:eastAsia="仿宋_GB2312"/>
              </w:rPr>
              <w:t>BJ3184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BJ3044、BJ3144、BJ3164、</w:t>
            </w:r>
          </w:p>
          <w:p>
            <w:pPr>
              <w:autoSpaceDN w:val="0"/>
              <w:ind w:left="21" w:leftChars="10"/>
              <w:textAlignment w:val="bottom"/>
              <w:rPr>
                <w:rFonts w:ascii="仿宋_GB2312" w:eastAsia="仿宋_GB2312"/>
              </w:rPr>
            </w:pPr>
            <w:r>
              <w:rPr>
                <w:rFonts w:ascii="仿宋_GB2312" w:eastAsia="仿宋_GB2312"/>
              </w:rPr>
              <w:t>BJ3184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BJ6876、BJ6816、BJ6906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BJ6960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BJ6608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BJ5108X、BJ5144X、BJ5166X、BJ5043X、BJ5118X、BJ5036X、BJ5048X、BJ5075X、BJ5164X、BJ5044X、BJ5104X、BJ5168X、BJ5088X、BJ5045X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BJ5108X、</w:t>
            </w:r>
            <w:r>
              <w:rPr>
                <w:rFonts w:ascii="仿宋_GB2312" w:eastAsia="仿宋_GB2312"/>
              </w:rPr>
              <w:t>BJ5048X</w:t>
            </w:r>
            <w:r>
              <w:rPr>
                <w:rFonts w:hint="eastAsia" w:ascii="仿宋_GB2312" w:eastAsia="仿宋_GB2312"/>
              </w:rPr>
              <w:t>、BJ5166X、BJ5164X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BJ5144CCY、BJ5254CCY、</w:t>
            </w:r>
          </w:p>
          <w:p>
            <w:pPr>
              <w:autoSpaceDN w:val="0"/>
              <w:ind w:left="21" w:leftChars="10"/>
              <w:textAlignment w:val="bottom"/>
              <w:rPr>
                <w:rFonts w:ascii="仿宋_GB2312" w:eastAsia="仿宋_GB2312"/>
              </w:rPr>
            </w:pPr>
            <w:r>
              <w:rPr>
                <w:rFonts w:hint="eastAsia" w:ascii="仿宋_GB2312" w:eastAsia="仿宋_GB2312"/>
              </w:rPr>
              <w:t>BJ5043CCY、BJ5045CCY、</w:t>
            </w:r>
          </w:p>
          <w:p>
            <w:pPr>
              <w:autoSpaceDN w:val="0"/>
              <w:ind w:left="21" w:leftChars="10"/>
              <w:textAlignment w:val="bottom"/>
              <w:rPr>
                <w:rFonts w:ascii="仿宋_GB2312" w:eastAsia="仿宋_GB2312"/>
              </w:rPr>
            </w:pPr>
            <w:r>
              <w:rPr>
                <w:rFonts w:hint="eastAsia" w:ascii="仿宋_GB2312" w:eastAsia="仿宋_GB2312"/>
              </w:rPr>
              <w:t>BJ5118CCY、BJ5166CCY、</w:t>
            </w:r>
          </w:p>
          <w:p>
            <w:pPr>
              <w:autoSpaceDN w:val="0"/>
              <w:ind w:left="21" w:leftChars="10"/>
              <w:textAlignment w:val="bottom"/>
              <w:rPr>
                <w:rFonts w:ascii="仿宋_GB2312" w:eastAsia="仿宋_GB2312"/>
              </w:rPr>
            </w:pPr>
            <w:r>
              <w:rPr>
                <w:rFonts w:hint="eastAsia" w:ascii="仿宋_GB2312" w:eastAsia="仿宋_GB2312"/>
              </w:rPr>
              <w:t>BJ5168CCY、BJ5048CCY、</w:t>
            </w:r>
          </w:p>
          <w:p>
            <w:pPr>
              <w:autoSpaceDN w:val="0"/>
              <w:ind w:left="21" w:leftChars="10"/>
              <w:textAlignment w:val="bottom"/>
              <w:rPr>
                <w:rFonts w:ascii="仿宋_GB2312" w:eastAsia="仿宋_GB2312"/>
              </w:rPr>
            </w:pPr>
            <w:r>
              <w:rPr>
                <w:rFonts w:hint="eastAsia" w:ascii="仿宋_GB2312" w:eastAsia="仿宋_GB2312"/>
              </w:rPr>
              <w:t>BJ5104CCY、BJ5244CCY、</w:t>
            </w:r>
          </w:p>
          <w:p>
            <w:pPr>
              <w:autoSpaceDN w:val="0"/>
              <w:ind w:left="21" w:leftChars="10"/>
              <w:textAlignment w:val="bottom"/>
              <w:rPr>
                <w:rFonts w:ascii="仿宋_GB2312" w:eastAsia="仿宋_GB2312"/>
              </w:rPr>
            </w:pPr>
            <w:r>
              <w:rPr>
                <w:rFonts w:hint="eastAsia" w:ascii="仿宋_GB2312" w:eastAsia="仿宋_GB2312"/>
              </w:rPr>
              <w:t>BJ5044CCY、BJ5075CCY、</w:t>
            </w:r>
          </w:p>
          <w:p>
            <w:pPr>
              <w:autoSpaceDN w:val="0"/>
              <w:ind w:left="21" w:leftChars="10"/>
              <w:textAlignment w:val="bottom"/>
              <w:rPr>
                <w:rFonts w:ascii="仿宋_GB2312" w:eastAsia="仿宋_GB2312"/>
              </w:rPr>
            </w:pPr>
            <w:r>
              <w:rPr>
                <w:rFonts w:hint="eastAsia" w:ascii="仿宋_GB2312" w:eastAsia="仿宋_GB2312"/>
              </w:rPr>
              <w:t>BJ5088CCY、BJ5108CCY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中小学生专用校车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BJ6991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体检医疗车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BJ5108X、BJ5048X、BJ5164X、BJ5088X、BJ5045X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BJ5084ZYS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BJ6508、BJ6608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宣传车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小学生专用校车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BJ6991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BJ5184TXS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BJ5184GQX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舞台车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BJ5043X、BJ5032X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BJ5035ZXX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邮政车</w:t>
            </w:r>
          </w:p>
        </w:tc>
        <w:tc>
          <w:tcPr>
            <w:tcW w:w="2681" w:type="dxa"/>
            <w:vAlign w:val="top"/>
          </w:tcPr>
          <w:p>
            <w:pPr>
              <w:autoSpaceDN w:val="0"/>
              <w:ind w:left="21" w:leftChars="10"/>
              <w:textAlignment w:val="bottom"/>
              <w:rPr>
                <w:rFonts w:ascii="仿宋_GB2312" w:eastAsia="仿宋_GB2312"/>
              </w:rPr>
            </w:pPr>
            <w:r>
              <w:rPr>
                <w:rFonts w:ascii="仿宋_GB2312" w:eastAsia="仿宋_GB2312"/>
              </w:rPr>
              <w:t>BJ5048X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BJ5122TCA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北京奔驰汽车有限公司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梅赛德斯-奔驰(Mercedes-Benz)牌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BJ7138、BJ7208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北京新能源汽车股份有限公司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BJ7001、BJ7000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BJ7155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北京现代汽车有限公司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北京现代牌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BH6446、BH6452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BH7163、BH7141、BH7162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北京福田戴姆勒汽车有限公司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欧曼牌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BJ1259、BJ1319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BJ1259、BJ1319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BJ3259、BJ3319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BJ3259、BJ3319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BJ5319X、BJ5259X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BJ5319X、BJ5259X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BJ5319CCY、BJ5259CCY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BJ5319X、BJ5259X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BJ4259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畜禽运输车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BJ5259CCQ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邮政车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BJ5259X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欧拉牌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CC7001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CC5032X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CC1032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魏派牌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CC6481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CC7153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河北长征汽车制造有限公司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长征牌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CZ1311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CZ5311GJB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CZ4251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河北长安汽车有限公司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SC1025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山西新能源汽车工业有限公司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JHC7002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远程牌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纯电动低入口城市客车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JHC6810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江铃重型汽车有限公司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SXQ4250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北奔重型汽车集团有限公司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27</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北奔牌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ND1180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ND4250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车厢可卸式汽车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ND5180ZKX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重庆长安跨越商用车有限公司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27</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铁马牌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XC1251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XC3251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一汽客车(大连)有限公司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CA6109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丹东黄海汽车有限责任公司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黄海牌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DD6701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山东凯马汽车制造有限公司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KMC1140、KMC1042、KMC1110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KMC5042CCY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纯电动密闭式桶装垃圾车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上汽通用(沈阳)北盛汽车有限公司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雪佛兰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(CHEVROLET)牌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SGM7101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华晨雷诺金杯汽车有限公司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金杯牌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上汽大通汽车有限公司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SH5042X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SH6522、SH6482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上海申沃客车有限公司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SWB6868、SWB6808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依维柯牌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畅达牌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审判车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工程车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NJ5068X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东风悦达起亚汽车有限公司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47</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起亚牌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YQZ7147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XGA4250、XGA4259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浙江飞碟汽车制造有限公司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飞碟牌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两用燃料载货汽车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两用燃料载货汽车底盘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FD1042、FD1043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FD1042、FD1241、FD1041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FD1042、FD1241、FD1041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FD3046、FD3086、FD3106、</w:t>
            </w:r>
          </w:p>
          <w:p>
            <w:pPr>
              <w:autoSpaceDN w:val="0"/>
              <w:ind w:left="21" w:leftChars="10"/>
              <w:textAlignment w:val="bottom"/>
              <w:rPr>
                <w:rFonts w:ascii="仿宋_GB2312" w:eastAsia="仿宋_GB2312"/>
              </w:rPr>
            </w:pPr>
            <w:r>
              <w:rPr>
                <w:rFonts w:hint="eastAsia" w:ascii="仿宋_GB2312" w:eastAsia="仿宋_GB2312"/>
              </w:rPr>
              <w:t>FD3147、FD3181、FD3168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FD3046、FD3086、FD3106、</w:t>
            </w:r>
          </w:p>
          <w:p>
            <w:pPr>
              <w:autoSpaceDN w:val="0"/>
              <w:ind w:left="21" w:leftChars="10"/>
              <w:textAlignment w:val="bottom"/>
              <w:rPr>
                <w:rFonts w:ascii="仿宋_GB2312" w:eastAsia="仿宋_GB2312"/>
              </w:rPr>
            </w:pPr>
            <w:r>
              <w:rPr>
                <w:rFonts w:hint="eastAsia" w:ascii="仿宋_GB2312" w:eastAsia="仿宋_GB2312"/>
              </w:rPr>
              <w:t>FD3147、FD3181、FD3168、</w:t>
            </w:r>
          </w:p>
          <w:p>
            <w:pPr>
              <w:autoSpaceDN w:val="0"/>
              <w:ind w:left="21" w:leftChars="10"/>
              <w:textAlignment w:val="bottom"/>
              <w:rPr>
                <w:rFonts w:ascii="仿宋_GB2312" w:eastAsia="仿宋_GB2312"/>
              </w:rPr>
            </w:pPr>
            <w:r>
              <w:rPr>
                <w:rFonts w:hint="eastAsia" w:ascii="仿宋_GB2312" w:eastAsia="仿宋_GB2312"/>
              </w:rPr>
              <w:t>FD3241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FD5041X、FD5032X、FD5042X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FD5043X、FD5042X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FD5042CCY、FD5241CCY、</w:t>
            </w:r>
          </w:p>
          <w:p>
            <w:pPr>
              <w:autoSpaceDN w:val="0"/>
              <w:ind w:left="21" w:leftChars="10"/>
              <w:textAlignment w:val="bottom"/>
              <w:rPr>
                <w:rFonts w:ascii="仿宋_GB2312" w:eastAsia="仿宋_GB2312"/>
              </w:rPr>
            </w:pPr>
            <w:r>
              <w:rPr>
                <w:rFonts w:hint="eastAsia" w:ascii="仿宋_GB2312" w:eastAsia="仿宋_GB2312"/>
              </w:rPr>
              <w:t>FD5041CCY、FD5032CCY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FD5083TSL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FD5150GPS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浙江吉利汽车有限公司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吉利美日牌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MR6463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MR6463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MR7142、MR7152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领克牌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浙江豪情汽车制造有限公司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JL7151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JL6453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HQ7002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JL7152、HQ7142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领克牌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JL6453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安徽安凯汽车股份有限公司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安凯牌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HFF6129、HFF6100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安徽江淮汽车集团股份有限公司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思皓牌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HFC1041、HFC1045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HFC1161、HFC1251、HFC1045、HFC1043、HFC1048、HFC1311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HFC1161、HFC1251、HFC1081、HFC1181、HFC1045、HFC1043、HFC1091、HFC1048、HFC1311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HFC3311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HFC3311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HFC5043X、HFC5181X、</w:t>
            </w:r>
          </w:p>
          <w:p>
            <w:pPr>
              <w:autoSpaceDN w:val="0"/>
              <w:ind w:left="21" w:leftChars="10"/>
              <w:textAlignment w:val="bottom"/>
              <w:rPr>
                <w:rFonts w:ascii="仿宋_GB2312" w:eastAsia="仿宋_GB2312"/>
              </w:rPr>
            </w:pPr>
            <w:r>
              <w:rPr>
                <w:rFonts w:hint="eastAsia" w:ascii="仿宋_GB2312" w:eastAsia="仿宋_GB2312"/>
              </w:rPr>
              <w:t>HFC5045X、HFC5251X、</w:t>
            </w:r>
          </w:p>
          <w:p>
            <w:pPr>
              <w:autoSpaceDN w:val="0"/>
              <w:ind w:left="21" w:leftChars="10"/>
              <w:textAlignment w:val="bottom"/>
              <w:rPr>
                <w:rFonts w:ascii="仿宋_GB2312" w:eastAsia="仿宋_GB2312"/>
              </w:rPr>
            </w:pPr>
            <w:r>
              <w:rPr>
                <w:rFonts w:hint="eastAsia" w:ascii="仿宋_GB2312" w:eastAsia="仿宋_GB2312"/>
              </w:rPr>
              <w:t>HFC5048X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HFC5041X、HFC5045X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HFC5048CCY、HFC5043CCY、</w:t>
            </w:r>
          </w:p>
          <w:p>
            <w:pPr>
              <w:autoSpaceDN w:val="0"/>
              <w:ind w:left="21" w:leftChars="10"/>
              <w:textAlignment w:val="bottom"/>
              <w:rPr>
                <w:rFonts w:ascii="仿宋_GB2312" w:eastAsia="仿宋_GB2312"/>
              </w:rPr>
            </w:pPr>
            <w:r>
              <w:rPr>
                <w:rFonts w:hint="eastAsia" w:ascii="仿宋_GB2312" w:eastAsia="仿宋_GB2312"/>
              </w:rPr>
              <w:t>HFC5161CCY、HFC5251CCY、</w:t>
            </w:r>
          </w:p>
          <w:p>
            <w:pPr>
              <w:autoSpaceDN w:val="0"/>
              <w:ind w:left="21" w:leftChars="10"/>
              <w:textAlignment w:val="bottom"/>
              <w:rPr>
                <w:rFonts w:ascii="仿宋_GB2312" w:eastAsia="仿宋_GB2312"/>
              </w:rPr>
            </w:pPr>
            <w:r>
              <w:rPr>
                <w:rFonts w:hint="eastAsia" w:ascii="仿宋_GB2312" w:eastAsia="仿宋_GB2312"/>
              </w:rPr>
              <w:t>HFC5045CCY、HFC5311CCY、</w:t>
            </w:r>
          </w:p>
          <w:p>
            <w:pPr>
              <w:autoSpaceDN w:val="0"/>
              <w:ind w:left="21" w:leftChars="10"/>
              <w:textAlignment w:val="bottom"/>
              <w:rPr>
                <w:rFonts w:ascii="仿宋_GB2312" w:eastAsia="仿宋_GB2312"/>
              </w:rPr>
            </w:pPr>
            <w:r>
              <w:rPr>
                <w:rFonts w:hint="eastAsia" w:ascii="仿宋_GB2312" w:eastAsia="仿宋_GB2312"/>
              </w:rPr>
              <w:t>HFC5181CCY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HFC5311X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HFC6470、HFC6480、HFC6501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HFC4251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HFC7001、HFC7002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福建新福达汽车工业有限公司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福达(FORTA)牌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FZ6105、FZ6770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江西大乘汽车有限公司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大乘汽车牌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JML6480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JML7000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江西五十铃汽车有限公司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江西五十铃牌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JXW1031、JXW1030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JXW1031、JXW1030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JX1041、JX1073、JX1083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JX1041、JX1061、JX1073、</w:t>
            </w:r>
          </w:p>
          <w:p>
            <w:pPr>
              <w:autoSpaceDN w:val="0"/>
              <w:ind w:left="21" w:leftChars="10"/>
              <w:textAlignment w:val="bottom"/>
              <w:rPr>
                <w:rFonts w:ascii="仿宋_GB2312" w:eastAsia="仿宋_GB2312"/>
              </w:rPr>
            </w:pPr>
            <w:r>
              <w:rPr>
                <w:rFonts w:hint="eastAsia" w:ascii="仿宋_GB2312" w:eastAsia="仿宋_GB2312"/>
              </w:rPr>
              <w:t>JX1045、JX1083、JX1105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JX5105X、JX5041X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中国重汽集团济南卡车股份有限公司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ZZ1187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ZZ1327、ZZ1317、ZZ1187、</w:t>
            </w:r>
          </w:p>
          <w:p>
            <w:pPr>
              <w:autoSpaceDN w:val="0"/>
              <w:ind w:left="21" w:leftChars="10"/>
              <w:textAlignment w:val="bottom"/>
              <w:rPr>
                <w:rFonts w:ascii="仿宋_GB2312" w:eastAsia="仿宋_GB2312"/>
              </w:rPr>
            </w:pPr>
            <w:r>
              <w:rPr>
                <w:rFonts w:hint="eastAsia" w:ascii="仿宋_GB2312" w:eastAsia="仿宋_GB2312"/>
              </w:rPr>
              <w:t>ZZ1267、ZZ1257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ZZ1327、ZZ1317、ZZ1187、</w:t>
            </w:r>
          </w:p>
          <w:p>
            <w:pPr>
              <w:autoSpaceDN w:val="0"/>
              <w:ind w:left="21" w:leftChars="10"/>
              <w:textAlignment w:val="bottom"/>
              <w:rPr>
                <w:rFonts w:ascii="仿宋_GB2312" w:eastAsia="仿宋_GB2312"/>
              </w:rPr>
            </w:pPr>
            <w:r>
              <w:rPr>
                <w:rFonts w:hint="eastAsia" w:ascii="仿宋_GB2312" w:eastAsia="仿宋_GB2312"/>
              </w:rPr>
              <w:t>ZZ1267、ZZ1257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ZZ3257、ZZ3317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ZZ3257、ZZ3317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ZZ5257X、ZZ5317X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ZZ5317CCY、ZZ5257CCY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ZZ5257GSS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ZZ5257GJB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ZZ5317ZLJ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汕德卡牌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ZZ1316、ZZ1326、ZZ1186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ZZ5266X、ZZ5326X、ZZ5186X、ZZ5256X、ZZ5316X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ZZ5266X、ZZ5326X、ZZ5186X、ZZ5256X、ZZ5316X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邮政车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ZZ5186X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ZZ1047、ZZ1087、ZZ1107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ZZ1047、ZZ1087、ZZ1107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ZZ5107X、ZZ5087X、ZZ5047X、ZZ5187X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ZZ5187X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ZZ5087CCY、ZZ5107CCY、</w:t>
            </w:r>
          </w:p>
          <w:p>
            <w:pPr>
              <w:autoSpaceDN w:val="0"/>
              <w:ind w:left="21" w:leftChars="10"/>
              <w:textAlignment w:val="bottom"/>
              <w:rPr>
                <w:rFonts w:ascii="仿宋_GB2312" w:eastAsia="仿宋_GB2312"/>
              </w:rPr>
            </w:pPr>
            <w:r>
              <w:rPr>
                <w:rFonts w:hint="eastAsia" w:ascii="仿宋_GB2312" w:eastAsia="仿宋_GB2312"/>
              </w:rPr>
              <w:t>ZZ5047CCY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中国重汽集团济宁商用车有限公司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ZZ4255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中国重汽集团福建海西汽车有限公司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豪曼牌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ZZ1048、ZZ1118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ZZ1048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ZZ3188、ZZ3048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ZZ3188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ZZ5048X、ZZ5118X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ZZ5118CCY、ZZ5048CCY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越野平板运输车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ZZ2048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中国重汽集团青岛重工有限公司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青专牌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QDZ5180ZYS、QDZ5080ZYS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QDZ5250ZXX、QDZ5180ZXX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山东唐骏欧铃汽车制造有限公司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ZB1030、ZB1032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ZB1030、ZB1032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ZB5032X、ZB5030X、ZB5046X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ZB5030CCY、ZB5040CCY、</w:t>
            </w:r>
          </w:p>
          <w:p>
            <w:pPr>
              <w:autoSpaceDN w:val="0"/>
              <w:ind w:left="21" w:leftChars="10"/>
              <w:textAlignment w:val="bottom"/>
              <w:rPr>
                <w:rFonts w:ascii="仿宋_GB2312" w:eastAsia="仿宋_GB2312"/>
              </w:rPr>
            </w:pPr>
            <w:r>
              <w:rPr>
                <w:rFonts w:hint="eastAsia" w:ascii="仿宋_GB2312" w:eastAsia="仿宋_GB2312"/>
              </w:rPr>
              <w:t>ZB5032CCY、ZB5046CCY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ZB1046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轻型货车底盘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ZB1046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山东时风商用车有限公司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SSF1046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SSF3046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SSF3046、SSF3042、SSF3081、SSF3091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郑州宇通客车股份有限公司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ZK6122、ZK6907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ZK6105、ZK6915、ZK6877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ZK6809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中小学生专用校车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ZK6115、ZK6935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医疗车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小学生专用校车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ZK6935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运兵车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郑州日产汽车有限公司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ZN1035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ZN1035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湖北新楚风汽车股份有限公司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HQG9401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湖北三江航天万山特种车辆有限公司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万山牌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油田专用车底盘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WS5552TYT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钻机车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WS5552TZJ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比亚迪汽车工业有限公司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纯电动低入口城市客车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纯电动低入口城市客车底盘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BYD6810、BYD6101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BYD6101、BYD6770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BYD112117HBEV</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纯电动货车底盘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BYD112117HBEVD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SYM5352THB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安徽华菱汽车有限公司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华菱之星牌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HN1303、HN1314、HN1254、</w:t>
            </w:r>
          </w:p>
          <w:p>
            <w:pPr>
              <w:autoSpaceDN w:val="0"/>
              <w:ind w:left="21" w:leftChars="10"/>
              <w:textAlignment w:val="bottom"/>
              <w:rPr>
                <w:rFonts w:ascii="仿宋_GB2312" w:eastAsia="仿宋_GB2312"/>
              </w:rPr>
            </w:pPr>
            <w:r>
              <w:rPr>
                <w:rFonts w:hint="eastAsia" w:ascii="仿宋_GB2312" w:eastAsia="仿宋_GB2312"/>
              </w:rPr>
              <w:t>HN1253、HN1313、HN1315、</w:t>
            </w:r>
          </w:p>
          <w:p>
            <w:pPr>
              <w:autoSpaceDN w:val="0"/>
              <w:ind w:left="21" w:leftChars="10"/>
              <w:textAlignment w:val="bottom"/>
              <w:rPr>
                <w:rFonts w:ascii="仿宋_GB2312" w:eastAsia="仿宋_GB2312"/>
              </w:rPr>
            </w:pPr>
            <w:r>
              <w:rPr>
                <w:rFonts w:hint="eastAsia" w:ascii="仿宋_GB2312" w:eastAsia="仿宋_GB2312"/>
              </w:rPr>
              <w:t>HN1304、HN1316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HN3313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HN3313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HN5313ZLJ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湖南汽车制造有限责任公司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HQC4251、HQC4252、HQC4250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湖南江南汽车制造有限公司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众泰牌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JNJ6461、JNJ6482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JNJ7000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JNJ7120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君马牌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JNJ6480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深圳东风汽车有限公司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纯电动自装卸式垃圾车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EQ5041ZZZ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广州汽车集团乘用车有限公司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传祺</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(Trumpchi)牌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GAM7000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广汽菲亚特克莱斯勒汽车有限公司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吉普(JEEP)牌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GFA6490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GFA7130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运动型乘用车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GFA6440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东风柳州汽车有限公司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乘龙牌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LZ1161、LZ1180、LZ1252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LZ1161、LZ1180、LZ1252、</w:t>
            </w:r>
          </w:p>
          <w:p>
            <w:pPr>
              <w:autoSpaceDN w:val="0"/>
              <w:ind w:left="21" w:leftChars="10"/>
              <w:textAlignment w:val="bottom"/>
              <w:rPr>
                <w:rFonts w:ascii="仿宋_GB2312" w:eastAsia="仿宋_GB2312"/>
              </w:rPr>
            </w:pPr>
            <w:r>
              <w:rPr>
                <w:rFonts w:hint="eastAsia" w:ascii="仿宋_GB2312" w:eastAsia="仿宋_GB2312"/>
              </w:rPr>
              <w:t>LZ1165、LZ1186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LZ5161X、LZ5180X、LZ5252X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LZ5161X、LZ5180X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LZ5252CCY、LZ5180CCY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LZ4180、LZ4251、LZ4252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上汽通用五菱汽车股份有限公司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五菱牌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LZW6478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LZW6461、LZW6477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LZW7156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重庆力帆乘用车有限公司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LF6440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重庆长安汽车股份有限公司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SC1031、SC1021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SC1031、SC1021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SC5021X、SC5031X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SC5021CCY、SC5031CCY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SC6484、SC6482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SC6469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SC6458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SC7155、SC7145、SC7144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长安福特汽车有限公司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福克斯</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(FOCUS)牌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CAF7158、CAF7155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福特牌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CAF7153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中国重汽集团成都王牌商用车有限公司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王牌牌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CDW3041、CDW3240、CDW3170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CDW3240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CDW2041、CDW2043、CDW2040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CDW5040CCY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平板运输车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CDW5040TPB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四川野马汽车股份有限公司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野马牌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SQJ6600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SQJ6570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SQJ6460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成都大运汽车集团有限公司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CGC1042、DYQ1141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DYQ3181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DYQ3181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CGC5042CCY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抓斗式垃圾车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CGC5140ZZD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CGC4250、CGC4180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纯电动运动型乘用车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CGC6371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DYQ5141JSQ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潍柴(重庆)汽车有限公司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英致牌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YZ6451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北汽云南瑞丽汽车有限公司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昌河牌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BJ1021、BJ1020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轻型普通货车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BJ1030、BJ1021、BJ1020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云南力帆骏马车辆有限公司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106</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LFJ3043、LFJ3033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LFJ3043、LFJ3033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LFJ5040ZXX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陕西通家汽车股份有限公司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通家福牌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STJ6408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陕西汽车集团有限责任公司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SX1187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SX1250、SX1319、SX1259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SX3310、SX3259、SX3120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SX3310、SX3259、SX3120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消防车底盘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SX5349TXF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SX4250、SX4259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纯电动压缩式垃圾车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SX5187ZYS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SX5250ZLJ、SX5310ZLJ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东风商用车新疆有限公司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DFV1162、DFV1182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DFV1162、DFV1182、DFV1253、DFV1317、DFV1243、DFV1041、DFV1081、DFV1122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DFV5317CCY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四川现代汽车有限公司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CNJ2040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CNJ2040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CNJ3040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CNJ3040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CNJ2040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CNJ2040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奇瑞商用车(安徽)有限公司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开瑞牌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SQR5080ZYS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SQR5250ZXX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捷途牌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SQR6481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SQR6473、SQR6471、SQR6470、SQR6472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SQR7004、SQR7000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SQR7150、SQR7152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观致汽车有限公司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观致(QOROS)牌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QAL7003、QAL7000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上海汽车集团股份有限公司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荣威牌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CSA6454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CSA7002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厦门金龙联合汽车工业有限公司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金龙牌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XMQ6905、XMQ6112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厦门金龙旅行车有限公司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金旅牌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XML6102、XML6129、XML6112、XML6122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厕所车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XML5182X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图书馆车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XML5089X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HMA7004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HMA6461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HMA7120、HMA7160、HMA7162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上海申龙客车有限公司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申龙牌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SLK6783、SLK6873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安徽猎豹汽车有限公司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猎豹</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(LEOPAARD)牌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LBA5020X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吉利四川商用车有限公司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远程牌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DNC1030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纯电动低入口城市客车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DNC6100、DNC6120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DNC5030X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DNC1030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集瑞联合重工有限公司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集瑞联合牌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QCC5312GJB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南京金龙客车制造有限公司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NJL6600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长沙梅花汽车制造有限公司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TX5042TQZ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华晨鑫源重庆汽车有限公司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斯威牌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JKC6450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鑫源牌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JKC1020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万向集团公司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万向牌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纯电动低入口城市客车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WXB6100、WXB6121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纯电动低地板城市客车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WXB6121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四川南骏汽车集团有限公司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NJA5030CCY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江西江铃集团新能源汽车有限公司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易至牌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上海万象汽车制造有限公司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象牌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纯电动低地板城市客车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SXC6106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SXC6810、SXC6105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SXC5042X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杭州长江乘用车有限公司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零跑牌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FDH7000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奇瑞新能源汽车技术有限公司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174</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NEQ7000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河南速达电动汽车科技有限公司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速达牌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SDE7001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4" w:hRule="atLeast"/>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同意威马汽车制造温州有限公司生产纯电动轿车产品。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4" w:hRule="atLeast"/>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东风汽车有限公司在《公告》中设立非独立法人分公司，企业名称：东风汽车有限公司郑州分公司，注册地址：湖北省武汉市武汉经济技术开发区东风大道10号，生产地址：河南省郑州市中牟县城关镇建设南路181-A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4" w:hRule="atLeast"/>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重庆力帆汽车有限公司在《公告》中设立非独立法人分公司，企业名称：重庆力帆汽车有限公司常州分公司，注册地址：重庆市北碚区蔡家岗镇凤栖路12号，生产地址：江苏省常州市武进国家高新技术产业开发区凤林南路108号。</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民用改装车生产企业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5"/>
        <w:gridCol w:w="891"/>
        <w:gridCol w:w="1852"/>
        <w:gridCol w:w="2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《目录》</w:t>
            </w:r>
          </w:p>
          <w:p>
            <w:pPr>
              <w:pStyle w:val="46"/>
              <w:adjustRightInd w:val="0"/>
              <w:rPr>
                <w:rFonts w:hAnsi="Times New Roman"/>
                <w:spacing w:val="0"/>
              </w:rPr>
            </w:pPr>
            <w:r>
              <w:rPr>
                <w:rFonts w:hint="eastAsia" w:hAnsi="Times New Roman"/>
                <w:spacing w:val="0"/>
              </w:rPr>
              <w:t>序号</w:t>
            </w:r>
          </w:p>
        </w:tc>
        <w:tc>
          <w:tcPr>
            <w:tcW w:w="8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产品名称</w:t>
            </w:r>
          </w:p>
        </w:tc>
        <w:tc>
          <w:tcPr>
            <w:tcW w:w="268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北京北重汽车改装有限公司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北重电牌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BZD5080TDY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BZD5181GQW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北京市政中燕工程机械制造有限公司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中燕牌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BSZ5083TSL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BSZ5184GSS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北京北电科林电子有限公司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BDK5210X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北京星光陆通视音频广播技术有限公司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BZT5142X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北京天坛海乔客车有限责任公司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(一)11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BF5061X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布障车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BF5100CBZ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航天新长征电动汽车技术有限公司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蓝速牌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电视车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BYN5160X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北京事必达汽车有限责任公司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BSP5030TCX、BSP5031TCX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北京北铃专用汽车有限公司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BBL5032X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北京中卓时代消防装备科技有限公司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中卓时代牌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供气消防车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ZXF5130TXF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天津星马汽车有限公司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XMP5251GJB、XMP5300GJB、</w:t>
            </w:r>
          </w:p>
          <w:p>
            <w:pPr>
              <w:autoSpaceDN w:val="0"/>
              <w:ind w:left="21" w:leftChars="10"/>
              <w:textAlignment w:val="bottom"/>
              <w:rPr>
                <w:rFonts w:ascii="仿宋_GB2312" w:eastAsia="仿宋_GB2312"/>
              </w:rPr>
            </w:pPr>
            <w:r>
              <w:rPr>
                <w:rFonts w:hint="eastAsia" w:ascii="仿宋_GB2312" w:eastAsia="仿宋_GB2312"/>
              </w:rPr>
              <w:t>XMP5310GJB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唐山亚特专用汽车有限公司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亚特重工牌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TZ5180GQX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唐鸿重工专用汽车股份有限公司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唐鸿重工牌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XT9404、XT9401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XT5317GJB、XT5313GJB、</w:t>
            </w:r>
          </w:p>
          <w:p>
            <w:pPr>
              <w:autoSpaceDN w:val="0"/>
              <w:ind w:left="21" w:leftChars="10"/>
              <w:textAlignment w:val="bottom"/>
              <w:rPr>
                <w:rFonts w:ascii="仿宋_GB2312" w:eastAsia="仿宋_GB2312"/>
              </w:rPr>
            </w:pPr>
            <w:r>
              <w:rPr>
                <w:rFonts w:hint="eastAsia" w:ascii="仿宋_GB2312" w:eastAsia="仿宋_GB2312"/>
              </w:rPr>
              <w:t>XT5314GJB、XT5316GJB、</w:t>
            </w:r>
          </w:p>
          <w:p>
            <w:pPr>
              <w:autoSpaceDN w:val="0"/>
              <w:ind w:left="21" w:leftChars="10"/>
              <w:textAlignment w:val="bottom"/>
              <w:rPr>
                <w:rFonts w:ascii="仿宋_GB2312" w:eastAsia="仿宋_GB2312"/>
              </w:rPr>
            </w:pPr>
            <w:r>
              <w:rPr>
                <w:rFonts w:hint="eastAsia" w:ascii="仿宋_GB2312" w:eastAsia="仿宋_GB2312"/>
              </w:rPr>
              <w:t>XT5318GJB、XT5315GJB、</w:t>
            </w:r>
          </w:p>
          <w:p>
            <w:pPr>
              <w:autoSpaceDN w:val="0"/>
              <w:ind w:left="21" w:leftChars="10"/>
              <w:textAlignment w:val="bottom"/>
              <w:rPr>
                <w:rFonts w:ascii="仿宋_GB2312" w:eastAsia="仿宋_GB2312"/>
              </w:rPr>
            </w:pPr>
            <w:r>
              <w:rPr>
                <w:rFonts w:hint="eastAsia" w:ascii="仿宋_GB2312" w:eastAsia="仿宋_GB2312"/>
              </w:rPr>
              <w:t>XT5310GJB、XT5312GJB、</w:t>
            </w:r>
          </w:p>
          <w:p>
            <w:pPr>
              <w:autoSpaceDN w:val="0"/>
              <w:ind w:left="21" w:leftChars="10"/>
              <w:textAlignment w:val="bottom"/>
              <w:rPr>
                <w:rFonts w:ascii="仿宋_GB2312" w:eastAsia="仿宋_GB2312"/>
              </w:rPr>
            </w:pPr>
            <w:r>
              <w:rPr>
                <w:rFonts w:hint="eastAsia" w:ascii="仿宋_GB2312" w:eastAsia="仿宋_GB2312"/>
              </w:rPr>
              <w:t>XT5319GJB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河北顺捷专用汽车制造有限责任公司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HBS9400、HBS9401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三河市新宏昌专用车有限公司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宏昌天马牌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厢式中置轴挂车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HCL9180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河北安旭专用汽车有限公司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安旭牌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工程车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AX5031X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AX5032X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AX5250ZXX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AX5030X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唐山上汽客车有限公司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德纳迪牌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SK6820、SK6105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包头北方创业专用汽车有限责任公司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ND5040X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铁岭陆平专用汽车有限责任公司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陆平机器牌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LPC5180GXE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鞍山衡业专用汽车制造有限公司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(六)09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鲸象牌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AS5253TDY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干粉泡沫联用消防车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AS5303GXF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华晨专用车装备科技(大连)有限公司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佰斯威牌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HCZ5040X、HCZ5031X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牡丹江森田特种车辆改装有限责任公司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振翔牌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排烟消防车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MG5250TXF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MG5140GXF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MG5140GXF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黑龙江北方专用汽车有限公司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希望牌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MH5045X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上海沪光客车厂</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沪光牌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纯电动密闭式桶装垃圾车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HG5031X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上海航空特种车辆有限责任公司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赛沃牌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纯电动器材消防车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SHF5020TXF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上海龙澄专用车辆有限公司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SQN5181ZXX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上海雅升汽车制造有限公司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(九)34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雅升牌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YPV5034X、YPV5035X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上海金盾特种车辆装备有限公司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(九)36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金盛盾牌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干粉消防车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JDX5150GXF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上海晓奥享荣汽车工业装备有限公司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(九)43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晓奥牌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XTA5030X、XTA5032X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上海神舟精宜汽车制造有限公司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交大神舟牌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SSZ5100TXC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南京市环卫车辆设备厂</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NW5049X、NW5039X、NW5030X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QYC5037X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一汽解放汽车有限公司无锡柴油机厂</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凤凰牌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FXC5220TCL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江苏卡威专用汽车制造有限公司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卡威牌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KWZ5030X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扬州江淮轻型汽车有限公司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女神牌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装备车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JB5071X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航天晨光股份有限公司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CGJ5100TCA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江苏捷诚车载电子信息工程有限公司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ZJT5051X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江阴市汽车改装厂有限公司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神探牌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巡逻车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JYG5035TXU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徐州工程机械集团有限公司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云梯消防车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XZJ5302JXF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压缩空气泡沫消防车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XZJ5172GXF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登高平台消防车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XZJ5500JXF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XZJ5070GPS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防撞缓冲车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XZJ5030TFZ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扬州盛达特种车有限公司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(十)57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YZT5250ZXX、YZT5180ZXX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江苏中意汽车有限公司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SZY5033X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SZY5045X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苏州江南航天机电工业公司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SJH5130X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江苏银宝专用车有限公司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SYB5250ZYS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江苏悦达专用车有限公司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悦达牌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YD5186ZYS、YD5180ZYS、</w:t>
            </w:r>
          </w:p>
          <w:p>
            <w:pPr>
              <w:autoSpaceDN w:val="0"/>
              <w:ind w:left="21" w:leftChars="10"/>
              <w:textAlignment w:val="bottom"/>
              <w:rPr>
                <w:rFonts w:ascii="仿宋_GB2312" w:eastAsia="仿宋_GB2312"/>
              </w:rPr>
            </w:pPr>
            <w:r>
              <w:rPr>
                <w:rFonts w:hint="eastAsia" w:ascii="仿宋_GB2312" w:eastAsia="仿宋_GB2312"/>
              </w:rPr>
              <w:t>YD5183ZYS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YD5181ZXX、YD5251ZXX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YD5121TCA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鸿运汽车有限公司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HYD5033X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徐州海伦哲专用车辆股份有限公司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海伦哲牌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XHZ5290X、XHZ5090X、</w:t>
            </w:r>
          </w:p>
          <w:p>
            <w:pPr>
              <w:autoSpaceDN w:val="0"/>
              <w:ind w:left="21" w:leftChars="10"/>
              <w:textAlignment w:val="bottom"/>
              <w:rPr>
                <w:rFonts w:ascii="仿宋_GB2312" w:eastAsia="仿宋_GB2312"/>
              </w:rPr>
            </w:pPr>
            <w:r>
              <w:rPr>
                <w:rFonts w:hint="eastAsia" w:ascii="仿宋_GB2312" w:eastAsia="仿宋_GB2312"/>
              </w:rPr>
              <w:t>XHZ5071X、XHZ5253X、</w:t>
            </w:r>
          </w:p>
          <w:p>
            <w:pPr>
              <w:autoSpaceDN w:val="0"/>
              <w:ind w:left="21" w:leftChars="10"/>
              <w:textAlignment w:val="bottom"/>
              <w:rPr>
                <w:rFonts w:ascii="仿宋_GB2312" w:eastAsia="仿宋_GB2312"/>
              </w:rPr>
            </w:pPr>
            <w:r>
              <w:rPr>
                <w:rFonts w:hint="eastAsia" w:ascii="仿宋_GB2312" w:eastAsia="仿宋_GB2312"/>
              </w:rPr>
              <w:t>XHZ5120X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XHZ5231JGK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南京金长江交通设施有限公司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照明车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NJJ5031X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张家港市沙洲车辆有限公司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防撞缓冲车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ZTP5121TFZ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扬州三源机械有限公司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密闭式桶装垃圾车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YSY5030X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YSY5181TXS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YSY5257ZXX、YSY5259ZXX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常州佳卓特种车辆有限公司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JZC5045X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柳工建机江苏有限公司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HDL5442THB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江苏振翔车辆装备股份有限公司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振翔股份牌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宿营车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ZXT5200TSY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徐州徐工施维英机械有限公司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XZS5230THB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扬州金威环保科技有限公司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YJW5184TXS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帝盛(常州)车辆科技有限公司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DSC9031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南京艾伦特专用汽车有限公司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(十)144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艾伦特牌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巡逻车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ALT5031TXU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ALT5031X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ALT5048X、ALT5047X、</w:t>
            </w:r>
          </w:p>
          <w:p>
            <w:pPr>
              <w:autoSpaceDN w:val="0"/>
              <w:ind w:left="21" w:leftChars="10"/>
              <w:textAlignment w:val="bottom"/>
              <w:rPr>
                <w:rFonts w:ascii="仿宋_GB2312" w:eastAsia="仿宋_GB2312"/>
              </w:rPr>
            </w:pPr>
            <w:r>
              <w:rPr>
                <w:rFonts w:hint="eastAsia" w:ascii="仿宋_GB2312" w:eastAsia="仿宋_GB2312"/>
              </w:rPr>
              <w:t>ALT5040X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ALT5055X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江苏新星际华汽车有限公司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新星房车牌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JBG5044X、JBG5042X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霍夫勒(苏州)汽车制造有限公司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(十)148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霍夫勒牌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HHL5060X、HHL5042X、</w:t>
            </w:r>
          </w:p>
          <w:p>
            <w:pPr>
              <w:autoSpaceDN w:val="0"/>
              <w:ind w:left="21" w:leftChars="10"/>
              <w:textAlignment w:val="bottom"/>
              <w:rPr>
                <w:rFonts w:ascii="仿宋_GB2312" w:eastAsia="仿宋_GB2312"/>
              </w:rPr>
            </w:pPr>
            <w:r>
              <w:rPr>
                <w:rFonts w:hint="eastAsia" w:ascii="仿宋_GB2312" w:eastAsia="仿宋_GB2312"/>
              </w:rPr>
              <w:t>HHL5040X、HHL5041X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宁波凯福莱特种汽车有限公司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凯福莱牌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NBC5044X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中汽商用汽车有限公司(杭州)</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ZQZ5189ZYS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工程车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ZQZ5041X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浙江戴德隆翠汽车有限公司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隆翠牌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ZDD5049X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湖州东方科技装备有限公司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(十一)48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东方汽车牌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野外自行式炊事车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ZDF5122X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杭州中骥汽车有限公司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(十一)50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ZJQ5150X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浙江筑马工程机械设备制造有限公司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(十一)52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筑马牌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ZZM5091JGK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华菱星马汽车(集团)股份有限公司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(十二)04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AH5300GJB、AH5251GJB、</w:t>
            </w:r>
          </w:p>
          <w:p>
            <w:pPr>
              <w:autoSpaceDN w:val="0"/>
              <w:ind w:left="21" w:leftChars="10"/>
              <w:textAlignment w:val="bottom"/>
              <w:rPr>
                <w:rFonts w:ascii="仿宋_GB2312" w:eastAsia="仿宋_GB2312"/>
              </w:rPr>
            </w:pPr>
            <w:r>
              <w:rPr>
                <w:rFonts w:hint="eastAsia" w:ascii="仿宋_GB2312" w:eastAsia="仿宋_GB2312"/>
              </w:rPr>
              <w:t>AH5310GJB、AH5312GJB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合肥市富园汽车改装有限公司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富园牌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宣传车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HFY5020X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HFY5040X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长久(滁州)专用汽车有限公司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恒信致远牌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厢式中置轴挂车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CHX9180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中置轴车辆运输挂车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CHX9180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CHX5220TCL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滁州永强汽车制造有限公司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YQ9400、YQ9401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劲旅环境科技有限公司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勁旗牌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JLL5180GQX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JLL5041TYH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安徽爱瑞特环保科技股份有限公司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爱瑞特牌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ART5031ZZZ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福建龙马环卫装备股份有限公司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福龙马牌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FLM5180ZYS、FLM5080ZYS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FLM5180TXC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FLM5180GQX、FLM5250GQX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纯电动密闭式桶装垃圾车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FLM5120TXS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FLM5180ZXX、FLM5250ZXX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龙岩市海德馨汽车有限公司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海德馨牌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HDX5120X、HDX5290X、</w:t>
            </w:r>
          </w:p>
          <w:p>
            <w:pPr>
              <w:autoSpaceDN w:val="0"/>
              <w:ind w:left="21" w:leftChars="10"/>
              <w:textAlignment w:val="bottom"/>
              <w:rPr>
                <w:rFonts w:ascii="仿宋_GB2312" w:eastAsia="仿宋_GB2312"/>
              </w:rPr>
            </w:pPr>
            <w:r>
              <w:rPr>
                <w:rFonts w:hint="eastAsia" w:ascii="仿宋_GB2312" w:eastAsia="仿宋_GB2312"/>
              </w:rPr>
              <w:t>HDX5310X、HDX5240X、</w:t>
            </w:r>
          </w:p>
          <w:p>
            <w:pPr>
              <w:autoSpaceDN w:val="0"/>
              <w:ind w:left="21" w:leftChars="10"/>
              <w:textAlignment w:val="bottom"/>
              <w:rPr>
                <w:rFonts w:ascii="仿宋_GB2312" w:eastAsia="仿宋_GB2312"/>
              </w:rPr>
            </w:pPr>
            <w:r>
              <w:rPr>
                <w:rFonts w:hint="eastAsia" w:ascii="仿宋_GB2312" w:eastAsia="仿宋_GB2312"/>
              </w:rPr>
              <w:t>HDX5200X、HDX5270X、</w:t>
            </w:r>
          </w:p>
          <w:p>
            <w:pPr>
              <w:autoSpaceDN w:val="0"/>
              <w:ind w:left="21" w:leftChars="10"/>
              <w:textAlignment w:val="bottom"/>
              <w:rPr>
                <w:rFonts w:ascii="仿宋_GB2312" w:eastAsia="仿宋_GB2312"/>
              </w:rPr>
            </w:pPr>
            <w:r>
              <w:rPr>
                <w:rFonts w:hint="eastAsia" w:ascii="仿宋_GB2312" w:eastAsia="仿宋_GB2312"/>
              </w:rPr>
              <w:t>HDX5100X、HDX5160X、</w:t>
            </w:r>
          </w:p>
          <w:p>
            <w:pPr>
              <w:autoSpaceDN w:val="0"/>
              <w:ind w:left="21" w:leftChars="10"/>
              <w:textAlignment w:val="bottom"/>
              <w:rPr>
                <w:rFonts w:ascii="仿宋_GB2312" w:eastAsia="仿宋_GB2312"/>
              </w:rPr>
            </w:pPr>
            <w:r>
              <w:rPr>
                <w:rFonts w:hint="eastAsia" w:ascii="仿宋_GB2312" w:eastAsia="仿宋_GB2312"/>
              </w:rPr>
              <w:t>HDX5140X、HDX5220X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福建省闽铝轻量化汽车制造有限公司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闽铝轻量化牌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FML9401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江西江铃汽车集团改装车股份有限公司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江铃全顺牌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医疗车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巡逻车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JX5030TXU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绿叶牌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易燃液体罐式运输车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JYJ5315GRY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JYJ5256GSS、JYJ5077GSS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青岛中汽特种汽车有限公司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QDT5180ZYS、QDT5250ZYS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QDT5090X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QDT5198JGK、QDT5146JGK、</w:t>
            </w:r>
          </w:p>
          <w:p>
            <w:pPr>
              <w:autoSpaceDN w:val="0"/>
              <w:ind w:left="21" w:leftChars="10"/>
              <w:textAlignment w:val="bottom"/>
              <w:rPr>
                <w:rFonts w:ascii="仿宋_GB2312" w:eastAsia="仿宋_GB2312"/>
              </w:rPr>
            </w:pPr>
            <w:r>
              <w:rPr>
                <w:rFonts w:hint="eastAsia" w:ascii="仿宋_GB2312" w:eastAsia="仿宋_GB2312"/>
              </w:rPr>
              <w:t>QDT5136JGK、QDT5063JGK、</w:t>
            </w:r>
          </w:p>
          <w:p>
            <w:pPr>
              <w:autoSpaceDN w:val="0"/>
              <w:ind w:left="21" w:leftChars="10"/>
              <w:textAlignment w:val="bottom"/>
              <w:rPr>
                <w:rFonts w:ascii="仿宋_GB2312" w:eastAsia="仿宋_GB2312"/>
              </w:rPr>
            </w:pPr>
            <w:r>
              <w:rPr>
                <w:rFonts w:hint="eastAsia" w:ascii="仿宋_GB2312" w:eastAsia="仿宋_GB2312"/>
              </w:rPr>
              <w:t>QDT5197JGK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山东汇强车辆制造有限公司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颜山牌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BSQ5251TCX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山东梁山通亚汽车制造有限公司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通亚达牌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CTY9401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山东吉鲁汽车改装有限公司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吉鲁恒驰牌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PG9021、PG9022、PG9030、PG9031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PG5040JGK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烟台海德专用汽车有限公司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CHD5041ZLJ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CHD5121ZXX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CHD5032ZLJ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CHD5255ZXX、CHD5252ZXX、CHD5310ZXX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中国重汽集团泰安五岳专用汽车有限公司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油田专用车底盘</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TAZ5445TYT、TAZ5465TYT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山东省天河消防车辆装备有限公司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LLX5385GXF、LLX5295GXF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山东文登黑豹汽车有限公司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黑豹牌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WDQ5036ZZZ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中上汽车有限公司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实力牌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ZS5030X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济南豪瑞通专用汽车有限公司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圆易牌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JHL5041X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聊城中通新能源汽车装备有限公司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ZTQ5180ZXX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威海怡和专用车有限公司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前兴牌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检修车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WYH5031X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WYH5120TQZ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青岛中集环境保护设备有限公司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(十五)99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ZJV5120ZYS、ZJV5081ZYS、</w:t>
            </w:r>
          </w:p>
          <w:p>
            <w:pPr>
              <w:autoSpaceDN w:val="0"/>
              <w:ind w:left="21" w:leftChars="10"/>
              <w:textAlignment w:val="bottom"/>
              <w:rPr>
                <w:rFonts w:ascii="仿宋_GB2312" w:eastAsia="仿宋_GB2312"/>
              </w:rPr>
            </w:pPr>
            <w:r>
              <w:rPr>
                <w:rFonts w:hint="eastAsia" w:ascii="仿宋_GB2312" w:eastAsia="仿宋_GB2312"/>
              </w:rPr>
              <w:t>ZJV5180ZYS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威海广泰空港设备股份有限公司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医疗车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WGT5230X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手术车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WGT5210X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山东欧亚专用车辆有限公司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沥青洒布车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EA5120GLQ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山东科瑞机械制造有限公司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科瑞牌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连续油管作业车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KRT5440TLG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山东三星机械制造有限公司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(十五)139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ZPS9403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青岛科尼乐集团有限公司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科尼乐牌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KNL5342THB、KNL5440THB、</w:t>
            </w:r>
          </w:p>
          <w:p>
            <w:pPr>
              <w:autoSpaceDN w:val="0"/>
              <w:ind w:left="21" w:leftChars="10"/>
              <w:textAlignment w:val="bottom"/>
              <w:rPr>
                <w:rFonts w:ascii="仿宋_GB2312" w:eastAsia="仿宋_GB2312"/>
              </w:rPr>
            </w:pPr>
            <w:r>
              <w:rPr>
                <w:rFonts w:hint="eastAsia" w:ascii="仿宋_GB2312" w:eastAsia="仿宋_GB2312"/>
              </w:rPr>
              <w:t>KNL5341THB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山东巨威汽车制造有限公司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巨威牌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SJW5043X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山东明珠专用汽车制造有限公司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河海明珠牌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MZC9405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山东格仑特电动科技有限公司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格仑特牌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GLT5030X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宣传车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GLT5030X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淄博舜泰汽车制造有限公司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舜泰牌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ZST5032ZYS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新格机械有限公司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戴格牌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LXG3250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山东中卫诚信汽车有限公司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中卫诚信牌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体检医疗车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AZW5040X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山东陆达机械设备有限公司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九州陆达牌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粉料撒布车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SLD5312TFS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河南新飞专用汽车有限责任公司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(十六)01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XKC9030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XKC5030X、XKC5031X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XKC5041X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南阳二机石油装备集团股份有限公司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修井机</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ES5432TXJ、ES5380TXJ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测井车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ES5258TCJ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中建二局洛阳机械有限公司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世联牌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JGC5045X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中原特种车辆有限公司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固井车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ZYT5170TGJ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河南高远公路养护设备股份有限公司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稀浆封层车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HGY5312TFC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防撞缓冲车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HGY5125TFZ、HGY5126TFZ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郑州宇通重工有限公司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YTZ5180GSS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YTZ5180GQX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河南德沃重工机械有限公司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鸿天牛牌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同步碎石封层车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HTN5252TFC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河南省新里程车辆有限公司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巡逻车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XLC5030TXU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河南森源重工有限公司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运兵车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SMQ5110X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SMQ5070TCA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河南莱茵汽车制造有限公司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流动办公车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JZS5036X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驻马店大力天骏专用汽车制造有限公司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天骏德锦牌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TJV9402、TJV9405、TJV9403、</w:t>
            </w:r>
          </w:p>
          <w:p>
            <w:pPr>
              <w:autoSpaceDN w:val="0"/>
              <w:ind w:left="21" w:leftChars="10"/>
              <w:textAlignment w:val="bottom"/>
              <w:rPr>
                <w:rFonts w:ascii="仿宋_GB2312" w:eastAsia="仿宋_GB2312"/>
              </w:rPr>
            </w:pPr>
            <w:r>
              <w:rPr>
                <w:rFonts w:hint="eastAsia" w:ascii="仿宋_GB2312" w:eastAsia="仿宋_GB2312"/>
              </w:rPr>
              <w:t>TJV9404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郑州佛光发电设备有限公司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豫陆牌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CFG5100X、CFG5090X、</w:t>
            </w:r>
          </w:p>
          <w:p>
            <w:pPr>
              <w:autoSpaceDN w:val="0"/>
              <w:ind w:left="21" w:leftChars="10"/>
              <w:textAlignment w:val="bottom"/>
              <w:rPr>
                <w:rFonts w:ascii="仿宋_GB2312" w:eastAsia="仿宋_GB2312"/>
              </w:rPr>
            </w:pPr>
            <w:r>
              <w:rPr>
                <w:rFonts w:hint="eastAsia" w:ascii="仿宋_GB2312" w:eastAsia="仿宋_GB2312"/>
              </w:rPr>
              <w:t>CFG5041X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河南萬祥专用汽车生产有限公司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萬祥牌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HWX9400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河南垣发专用车辆集团有限公司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垣发牌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YFC5120TQZ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鹤壁天海电子信息系统有限公司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海能达牌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HCV5040X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电视车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HCV5220X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信阳雄狮重工科技发展有限公司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XSZ5080ZYS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XSZ5160TXC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XSZ5030TSL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XSZ5070GSS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河南无疆汽车有限公司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骊疆牌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YWJ5040X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湖北聚力汽车技术股份有限公司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聚尘王牌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HNY5070ZYS、HNY5040ZYS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HNY5180TXC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HNY5070GXE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HNY5040GQW、HNY5041GQW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HNY5070GPS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HNY5040TCA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十堰安远专用汽车有限公司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AY5310ZLJ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荆门宏图特种飞行器制造有限公司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HT9409、HT9408、HT9403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湖北三六一一特种装备有限责任公司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云鹤牌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WHG5410GXF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WHG5280GXF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武汉市汉福专用车有限公司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金银湖牌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WFA5070GSS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驰田汽车股份有限公司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供液车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EXQ5160TGY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渣料运输车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EXQ5310TZL、EXQ5258TZL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EXQ5310ZLJ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湖北五环专用汽车有限公司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供液车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HCQ5045TGY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HCQ5075ZYS、HCQ5186ZYS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HCQ5045GXW、HCQ5075GXW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HCQ5075GXE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垃圾转运车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HCQ5032ZLJ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HCQ5045GSS、HCQ5180GSS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HCQ5045GQW、HCQ5180GQW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HCQ5046TQZ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HCQ5045GPS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HCQ5032ZZZ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HCQ5110TCA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湖北神河汽车改装(集团)有限公司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YXG5317ZLJ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湖北江山专用汽车有限公司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江山神剑牌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HJS5316GJB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随州市力神专用汽车有限公司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醒狮牌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厦工楚胜(湖北)专用汽车制造有限公司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CSC9404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CSC5075ZYS、CSC5186ZYS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CSC5075GSS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CSC5314GJB、CSC5313GJB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CSC5075ZXX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东风随州专用汽车有限公司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DFZ5160GPS、DFZ5180GPS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程力专用汽车股份有限公司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CLW5030ZXL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污水处理车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CLW5112TWC、CLW5152TWC、</w:t>
            </w:r>
          </w:p>
          <w:p>
            <w:pPr>
              <w:autoSpaceDN w:val="0"/>
              <w:ind w:left="21" w:leftChars="10"/>
              <w:textAlignment w:val="bottom"/>
              <w:rPr>
                <w:rFonts w:ascii="仿宋_GB2312" w:eastAsia="仿宋_GB2312"/>
              </w:rPr>
            </w:pPr>
            <w:r>
              <w:rPr>
                <w:rFonts w:hint="eastAsia" w:ascii="仿宋_GB2312" w:eastAsia="仿宋_GB2312"/>
              </w:rPr>
              <w:t>CLW5042TWC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沥青洒布车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CLW5180GLQ、CLW5181GLQ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湖北新中绿专用汽车有限公司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XZL5035TDY、XZL5070TDY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XZL5035TSL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XZL5070GSS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XZL5070GQW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湖北江南专用特种汽车有限公司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中置轴车辆运输挂车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JDF9170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JDF5074GXF、JDF5170GXF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随州市东正专用汽车有限公司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炎帝牌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SZD5045GXW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SZD5045GQW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SZD5045GQX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SZD5125ZXX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湖北宏宇专用汽车有限公司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虹宇牌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HYS5043ZDJ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HYS5166TQZ、HYS5180TQZ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湖北润力专用汽车有限公司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润知星牌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SCS5180TDY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湖北力威汽车有限公司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中汽力威牌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HLW5180ZYS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HLW5111TDY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桶装垃圾运输车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HLW5072CTY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HLW5042GSS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HLW5071GPS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HLW5041TCA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徐工湖北环保科技股份有限公司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DXA5070GPS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湖北华一专用汽车有限公司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华专一牌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EHY5160JSQ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湖北中威专用汽车有限公司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楚韵牌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运油车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EZW5127GYY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襄阳九州汽车有限公司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SYC6100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SYC5040X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随州市长兴机械科技有限公司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伴君长兴牌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AAA5040GXW、AAA5120GXW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AAA5042X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AAA5040GQW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AAA5181JSQ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AAA5040TCA、AAA5070TCA、</w:t>
            </w:r>
          </w:p>
          <w:p>
            <w:pPr>
              <w:autoSpaceDN w:val="0"/>
              <w:ind w:left="21" w:leftChars="10"/>
              <w:textAlignment w:val="bottom"/>
              <w:rPr>
                <w:rFonts w:ascii="仿宋_GB2312" w:eastAsia="仿宋_GB2312"/>
              </w:rPr>
            </w:pPr>
            <w:r>
              <w:rPr>
                <w:rFonts w:hint="eastAsia" w:ascii="仿宋_GB2312" w:eastAsia="仿宋_GB2312"/>
              </w:rPr>
              <w:t>AAA5071TCA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湖北震序车船科技股份有限公司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检修车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EZY5026X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凌扬汽车制造有限公司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LYP9020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湖北旺龙专用汽车有限公司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(十七)160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旺龙威牌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WLW5070GQW、WLW5120GQW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WLW5030ZZZ、WLW5031ZZZ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中联重科股份有限公司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车载式混凝土泵车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ZLJ5180THB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长沙佳利汽车有限公司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湘陵牌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警犬运输车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常德中车新能源汽车有限公司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中国中车牌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CKY6818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湖南星马汽车有限公司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HNX5310GJB、HNX5312GJB、</w:t>
            </w:r>
          </w:p>
          <w:p>
            <w:pPr>
              <w:autoSpaceDN w:val="0"/>
              <w:ind w:left="21" w:leftChars="10"/>
              <w:textAlignment w:val="bottom"/>
              <w:rPr>
                <w:rFonts w:ascii="仿宋_GB2312" w:eastAsia="仿宋_GB2312"/>
              </w:rPr>
            </w:pPr>
            <w:r>
              <w:rPr>
                <w:rFonts w:hint="eastAsia" w:ascii="仿宋_GB2312" w:eastAsia="仿宋_GB2312"/>
              </w:rPr>
              <w:t>HNX5300GJB、HNX5251GJB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湖南鹏翔星通汽车有限公司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鹏翔星通牌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PXT5032X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湖南星通汽车制造有限公司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XTP9016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XTP5035X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湖南星邦重工有限公司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HXB5080JGK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长沙中联重科环境产业有限公司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ZBH5073ZYS、ZBH5080ZYS、</w:t>
            </w:r>
          </w:p>
          <w:p>
            <w:pPr>
              <w:autoSpaceDN w:val="0"/>
              <w:ind w:left="21" w:leftChars="10"/>
              <w:textAlignment w:val="bottom"/>
              <w:rPr>
                <w:rFonts w:ascii="仿宋_GB2312" w:eastAsia="仿宋_GB2312"/>
              </w:rPr>
            </w:pPr>
            <w:r>
              <w:rPr>
                <w:rFonts w:hint="eastAsia" w:ascii="仿宋_GB2312" w:eastAsia="仿宋_GB2312"/>
              </w:rPr>
              <w:t>ZBH5070ZYS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ZBH5032ZDJ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ZBH5181TDY、ZBH5250TDY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ZBH5084TSL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ZBH5163GSS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ZBH5031ZXX、ZBH5070ZXX、</w:t>
            </w:r>
          </w:p>
          <w:p>
            <w:pPr>
              <w:autoSpaceDN w:val="0"/>
              <w:ind w:left="21" w:leftChars="10"/>
              <w:textAlignment w:val="bottom"/>
              <w:rPr>
                <w:rFonts w:ascii="仿宋_GB2312" w:eastAsia="仿宋_GB2312"/>
              </w:rPr>
            </w:pPr>
            <w:r>
              <w:rPr>
                <w:rFonts w:hint="eastAsia" w:ascii="仿宋_GB2312" w:eastAsia="仿宋_GB2312"/>
              </w:rPr>
              <w:t>ZBH5040ZXX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广东粤海汽车有限公司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粤海牌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YH5160TQZ、YH5310TQZ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广东宝龙汽车有限公司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TBL5060X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防弹运钞车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TBL5041X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广东圣宝汽车实业有限公司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GSB5180TQZ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广东省增城中警羊城轻型特种车有限公司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ZYG5061X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东莞中汽宏远汽车有限公司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KMT6600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珠海鹏宇汽车有限公司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广通客车牌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GPY5030X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无线电监测车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GPY5030X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明威专用汽车有限公司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(十九)60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CMW9403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柳州延龙汽车有限公司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(二十)06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延龙牌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LZL5030X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流动办公车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LZL5022X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LZL5031ZXX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广西申龙汽车制造有限公司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紫象牌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HQK6803、HQK6903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重庆迪马工业有限责任公司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迪马牌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工具车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DMT5140X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DMT5040X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DMT5180X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重庆耐德新明和工业有限公司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JHA5183ZYS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重庆金冠汽车制造股份有限公司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SLT5030X、SLT5150X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SLT5030X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运钞车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SLT5041X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SLT5060X、SLT5180X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金冠圣路牌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SLT5030X、SLT5031X、</w:t>
            </w:r>
          </w:p>
          <w:p>
            <w:pPr>
              <w:autoSpaceDN w:val="0"/>
              <w:ind w:left="21" w:leftChars="10"/>
              <w:textAlignment w:val="bottom"/>
              <w:rPr>
                <w:rFonts w:ascii="仿宋_GB2312" w:eastAsia="仿宋_GB2312"/>
              </w:rPr>
            </w:pPr>
            <w:r>
              <w:rPr>
                <w:rFonts w:hint="eastAsia" w:ascii="仿宋_GB2312" w:eastAsia="仿宋_GB2312"/>
              </w:rPr>
              <w:t>SLT5032X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SLT5042X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重庆卓通汽车工业有限公司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WLZ5028CCY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四川宝石机械专用车有限公司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NC5452TYL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四川瑞越汽车有限公司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平板运输车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NJP5160TPB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四川川消消防车辆制造有限公司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川消牌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化学救援消防车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SXF5161TXF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压缩空气泡沫消防车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SXF5161GXF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泵浦消防车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SXF5301TXF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南充天龙特种专用汽车有限公司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理想牌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宣传车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HXP5040X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遵义梅花汽车科技发展有限公司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(二十三)18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梅花同心牌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ZTX5091X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西北医疗设备厂</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(二十六)06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西北牌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稽查车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XB5030X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宝鸡宝石特种车辆有限责任公司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宝石机械牌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氮气发生车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BSJ5350TDF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陕西骏成达挂车有限公司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骏成达牌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YNN5250ZLJ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陕西通力专用汽车有限责任公司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(二十六)29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陕汽通力牌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STL5181GSS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兰州天智机械有限公司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TZJ5321TYL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洗井车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TZJ5170TJC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甘肃建投装备制造有限公司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高漠牌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GSK5073ZYS、GSK5072ZYS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中集车辆(山东)有限公司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ZY001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国道牌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JG5090X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中集陕汽重卡(西安)专用车有限公司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渣料运输车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ZJV5251TZL、ZJV5312TZL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南通中集能源装备有限公司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NTV9402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扬州中集通华专用车有限公司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THT5314GJB、THT5316GJB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洛阳中集凌宇汽车有限公司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CLY9407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CLY5315GJB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甘肃中集华骏车辆有限公司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ZCZ9400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驻马店中集华骏车辆有限公司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ZCZ9400、ZCZ9407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ZCZ5310ZLJ、ZCZ5316ZLJ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同意在《公告》中设立专用车生产企业，企业名称：天津长存科技发展有限公司;企业注册地址：天津市蓟县白涧镇杨家套村(宝平公路西侧);企业生产地址：天津市蓟县白涧镇杨家套村(宝平公路西侧)。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同意在《公告》中设立专用车生产企业，企业名称：河北三木众一专用汽车有限公司;企业注册地址：河北省沧州市黄骅市205国道西侧羊三木段;企业生产地址：河北省黄骅市城北工业园纬一路北海华大街东。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北正源专用车制造有限公司;企业注册地址：河北省邯郸市经济开发区和谐大街以东，创业路以北,开发纬二路以南;企业生产地址：河北省邯郸市经济开发区和谐大街以东，创业路以北,开发纬二路以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北桂华专用车制造有限公司;企业注册地址：河北省邢台市威县高新技术产业开发区振兴大街南段东侧;企业生产地址：河北省邢台市威县高新技术产业开发区振兴大街南段东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同意在《公告》中设立专用车生产企业，企业名称：山西荟阳汽车制造有限公司;企业注册地址：山西省运城经济开发区诺维兰路17号;企业生产地址：山西省运城经济开发区诺维兰路17号。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包头市大成专用汽车制造有限公司;企业注册地址：内蒙古自治区包头市昆都仑区金属深加工园区经四路和纬二路交叉口东南角;企业生产地址：内蒙古自治区包头市昆都仑区金属深加工园区经四路和纬二路交叉口东南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绥中众成中骏汽车车厢制造有限公司;企业注册地址：辽宁省葫芦岛市辽宁东戴河新区C区程运西路8号;企业生产地址：辽宁省葫芦岛市辽宁东戴河新区C区程运西路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同意在《公告》中设立专用车生产企业，企业名称：江苏鸿运汽车科技有限公司;企业注册地址：江苏省南京市浦口区紫峰路28号;企业生产地址：江苏省南京市浦口区紫峰路28号。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江苏旌航汽车有限公司;企业注册地址：江苏省张家港保税区金港路东侧、中国国投国际贸易张家港有限公司物流仓储仓库南侧;企业生产地址：江苏省张家港保税区金港路东侧、中国国投国际贸易张家港有限公司物流仓储仓库南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同意在《公告》中设立专用车生产企业，企业名称：安徽宇诚专用车制造有限公司;企业注册地址：安徽省池州市江南产业集中区凯投产业园B5栋;企业生产地址：安徽省池州市江南产业集中区凯投产业园B5栋。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同意在《公告》中设立专用车生产企业，企业名称：厦门翔顺德车辆有限公司;企业注册地址：福建省厦门市集美区灌口南路701-707号;企业生产地址：福建省厦门市集美区灌口南路701-707号。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同意在《公告》中设立专用车生产企业，企业名称：福建龙驰汽车有限公司;企业注册地址：福建省龙岩市龙岩经济技术开发区高新园区;企业生产地址：福建省龙岩市龙岩经济技术开发区高新园区。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新余博迅汽车有限公司;企业注册地址：江西省新余市高新开发区赛维大道以南、泉州路以西;企业生产地址：江西省新余市高新开发区赛维大道以南、泉州路以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梁山华宇重工机械有限公司;企业注册地址：山东省济宁市梁山县梁山街道办工业园区220国道东土囤村南;企业生产地址：山东省济宁市梁山县梁山街道办工业园区220国道东土囤村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威海高赛华运汽车改装有限公司;企业注册地址：山东省威海临港经济技术开发区汪疃镇高赛路-1-4号;企业生产地址：山东省威海临港经济技术开发区汪疃镇高赛路-1-4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同意在《公告》中设立专用车生产企业，企业名称：莱阳汇海挂车制造有限公司;企业注册地址：山东省烟台市莱阳市吕格庄镇陡崖后村;企业生产地址：山东省烟台市莱阳市吕格庄镇陡崖后村。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青岛登高专用车有限公司;企业注册地址：山东省青岛市平度市南村镇海峡两岸农业合作试验区翟塘峡路东、滨河南路以南;企业生产地址：山东省青岛市平度市南村镇海峡两岸农业合作试验区翟塘峡路东、滨河南路以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同意在《公告》中设立专用车生产企业，企业名称：滕州市迪盛机械有限公司;企业注册地址：山东省枣庄市滕州市鲍沟镇薛岩中村东首;企业生产地址：山东省枣庄市滕州市鲍沟镇薛岩中村东首。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同意在《公告》中设立专用车生产企业，企业名称：新乡市新东轻工机械有限公司;企业注册地址：河南省新乡市开发区静泉路以南、丰华街以西;企业生产地址：河南省新乡市开发区静泉路以南、丰华街以西。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同意在《公告》中设立专用车生产企业，企业名称：河南航渊汽车制造有限公司;企业注册地址：河南省辉县市百泉镇南关村(三庆桥南);企业生产地址：河南省辉县市百泉镇城西工业园西外环北段路西。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同意在《公告》中设立专用车生产企业，企业名称：河南昊博专用汽车有限公司;企业注册地址：河南省汝州市产业集聚区霍阳大道2号;企业生产地址：河南省汝州市产业集聚区霍阳大道2号。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神州永达汽车制造有限公司;企业注册地址：河南省平顶山市舞钢市产业集聚区龙腾路与唐山路交叉口西北舞钢国能中泰重工有限公司院内;企业生产地址：河南省平顶山市舞钢市产业集聚区龙腾路与唐山路交叉口西北舞钢国能中泰重工有限公司院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同意在《公告》中设立专用车生产企业，企业名称：钟祥集瑞专用汽车制造有限公司;企业注册地址：湖北省钟祥市郢中镇南湖祥云大道西端;企业生产地址：湖北省钟祥市郢中镇南湖祥云大道西端。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同意在《公告》中设立专用车生产企业，企业名称：广西飞骏新能源车辆科技有限公司;企业注册地址：广西贵港市港北区荷城路1369号(港北区财政局办公室617室);企业生产地址：广西贵港市港北区狮岭路576号。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陕西华禹通泰交通设备有限公司;企业注册地址：陕西省韩城市新能源汽车产业园(龙门镇西塬村);企业生产地址：陕西省韩城市新能源汽车产业园(龙门镇西塬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同意在《公告》中设立专用车生产企业，企业名称：青海堃越房车制造有限公司;企业注册地址：青海省西宁市城中区同安路185号1#、2#厂房;企业生产地址：青海省西宁市城中区同安路185号1#、2#厂房。</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汽车起重机生产企业</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14"/>
              </w:rPr>
            </w:pPr>
            <w:r>
              <w:rPr>
                <w:rFonts w:hint="eastAsia" w:hAnsi="Times New Roman"/>
                <w:spacing w:val="-14"/>
              </w:rPr>
              <w:t>《目录》</w:t>
            </w:r>
          </w:p>
          <w:p>
            <w:pPr>
              <w:pStyle w:val="46"/>
              <w:rPr>
                <w:rFonts w:hAnsi="Times New Roman"/>
                <w:spacing w:val="-14"/>
              </w:rPr>
            </w:pPr>
            <w:r>
              <w:rPr>
                <w:rFonts w:hint="eastAsia" w:hAnsi="Times New Roman"/>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山东凯马汽车制造有限公司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KMC5110JQZ、KMC5140JQZ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SYM5553JQZ、SYM5506JQZ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徐州工程机械集团有限公司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XZJ5336JQZ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安徽柳工起重机有限公司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(十二)13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CLG5142JQZ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山东天亿重工股份有限公司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天翼双飞牌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TYQ5430JQZ、TYQ5500JQZ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4"/>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中联重科股份有限公司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(十八)20</w:t>
            </w:r>
          </w:p>
        </w:tc>
        <w:tc>
          <w:tcPr>
            <w:tcW w:w="892"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全地面起重机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ZLJ5553JQZ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4"/>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ZLJ5170JQZ、ZLJ5428JQZ、</w:t>
            </w:r>
          </w:p>
          <w:p>
            <w:pPr>
              <w:autoSpaceDN w:val="0"/>
              <w:ind w:left="21" w:leftChars="10"/>
              <w:textAlignment w:val="bottom"/>
              <w:rPr>
                <w:rFonts w:ascii="仿宋_GB2312" w:eastAsia="仿宋_GB2312"/>
              </w:rPr>
            </w:pPr>
            <w:r>
              <w:rPr>
                <w:rFonts w:hint="eastAsia" w:ascii="仿宋_GB2312" w:eastAsia="仿宋_GB2312"/>
              </w:rPr>
              <w:t>ZLJ5334JQZ、ZLJ5500JQZ、</w:t>
            </w:r>
          </w:p>
          <w:p>
            <w:pPr>
              <w:autoSpaceDN w:val="0"/>
              <w:ind w:left="21" w:leftChars="10"/>
              <w:textAlignment w:val="bottom"/>
              <w:rPr>
                <w:rFonts w:ascii="仿宋_GB2312" w:eastAsia="仿宋_GB2312"/>
              </w:rPr>
            </w:pPr>
            <w:r>
              <w:rPr>
                <w:rFonts w:hint="eastAsia" w:ascii="仿宋_GB2312" w:eastAsia="仿宋_GB2312"/>
              </w:rPr>
              <w:t>ZLJ5505JQZ、ZLJ5554JQZ</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超限车辆生产企业</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14"/>
              </w:rPr>
            </w:pPr>
            <w:r>
              <w:rPr>
                <w:rFonts w:hint="eastAsia" w:hAnsi="Times New Roman"/>
                <w:spacing w:val="-14"/>
              </w:rPr>
              <w:t>《目录》</w:t>
            </w:r>
          </w:p>
          <w:p>
            <w:pPr>
              <w:pStyle w:val="46"/>
              <w:rPr>
                <w:rFonts w:hAnsi="Times New Roman"/>
                <w:spacing w:val="-14"/>
              </w:rPr>
            </w:pPr>
            <w:r>
              <w:rPr>
                <w:rFonts w:hint="eastAsia" w:hAnsi="Times New Roman"/>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中国重汽集团济南商用车有限公司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汕德卡牌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特种作业车底盘</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ZZ5236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中联重科股份有限公司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全地面起重机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ZLJ5960JQZ</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摩托车生产企业</w:t>
      </w:r>
    </w:p>
    <w:tbl>
      <w:tblPr>
        <w:tblStyle w:val="17"/>
        <w:tblW w:w="8646" w:type="dxa"/>
        <w:jc w:val="center"/>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4"/>
              </w:rPr>
            </w:pPr>
            <w:r>
              <w:rPr>
                <w:rFonts w:hint="eastAsia" w:hAnsi="Times New Roman"/>
                <w:spacing w:val="-4"/>
              </w:rPr>
              <w:t>《目录》序号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雷沃重工股份有限公司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WX110ZH、WX200ZH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广州三雅摩托车有限公司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SY100T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新大洲本田摩托(苏州)有限公司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(HONDA)牌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SDH1500DT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重庆黄河摩托车有限公司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HH200ZH、HH200ZK、HH250ZH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金翌车业有限公司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CL1800DZH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JF150ZH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TS1500DT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94"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洛阳金翌车业有限公司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福莱特牌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FLT150ZH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重庆众沃车业有限公司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GB150ZH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硬功夫牌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YGF200ZH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ZL200ZH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四川倍特电动车有限公司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世纪雄风牌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XF1500DT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江苏新世纪机车科技有限公司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派乐牌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PL1200DT、PL1500DT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松越牌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SY1500DT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祥龙牌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XL1200DT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宁波市龙嘉摩托车有限公司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LJ1808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浙江长铃奔健机车有限公司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奔达牌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BD250-2C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四川玉骑铃科技有限公司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玉骑铃牌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YQL1200DT、YQL1500DT、</w:t>
            </w:r>
          </w:p>
          <w:p>
            <w:pPr>
              <w:autoSpaceDN w:val="0"/>
              <w:ind w:left="21" w:leftChars="10"/>
              <w:textAlignment w:val="bottom"/>
              <w:rPr>
                <w:rFonts w:ascii="仿宋_GB2312" w:eastAsia="仿宋_GB2312"/>
              </w:rPr>
            </w:pPr>
            <w:r>
              <w:rPr>
                <w:rFonts w:hint="eastAsia" w:ascii="仿宋_GB2312" w:eastAsia="仿宋_GB2312"/>
              </w:rPr>
              <w:t>YQL2000DT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金城集团有限公司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JC3000DZK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常州光阳摩托车有限公司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CK1200DT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林海股份有限公司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林海牌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LH110T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浙江绿源电动车有限公司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LY1500DT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江苏国威摩托车有限公司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GW125T、GW200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浙江钱江摩托股份有限公司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钱江牌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QJ125T、QJ150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慈溪金轮机车制造有限公司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晶鹰牌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东莞市台铃车业有限公司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TL100T、TL125T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厦门厦杏摩托有限公司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厦杏三阳牌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XS300T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江苏绿能电动车科技有限公司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LN1200DT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洛阳大志三轮摩托车有限公司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大志牌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DZ1500DZH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江门速龙机车制造有限公司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速隆牌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SL125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浙江宏运达摩托车有限公司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GM110T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乐士牌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LS110T、LS125T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SM110T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两轮轻便摩托车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ZH50QT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济南大隆机车工业有限公司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豪门牌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HM1800DT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木兰牌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ML1000DT、ML1500D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木兰牌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ML125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SY1000DT、SY2000D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世纪风牌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SJF1800DZH、SJF1800DZK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山东中铃车辆制造有限公司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搏马牌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BM1500DT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海戈牌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HG125T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欧蒂牌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OD1500DT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SS1500DT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SS1500DZK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SS125T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真爱牌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ZA1800DZH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ZL1500DZH、ZL1500DZK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重庆中铃兆虎机车制造有限公司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兆虎牌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ZH110、ZH150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重庆广本万强摩托车制造有限责任公司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WQ110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广东大福摩托车有限公司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HD125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镒宝牌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YB100T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东莞市大裕摩托车有限公司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洛阳北方企业集团有限公司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边三轮摩托车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LJ200B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LJ125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洛阳北方大河三轮摩托车有限公司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DH150ZH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HK150ZH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SH150ZH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洛阳北方易初摩托车有限公司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DY1200DT、DY1500DT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DY110T、DY125、DY150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山东巴士新能源车业有限公司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HB1500DZK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JD1500DZK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江门市长华集团有限公司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梦马牌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MM1500DZH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圣火神牌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SHS1200DT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浙江创台车业有限公司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CL300T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比德文控股集团有限公司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比德文牌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BDW1500DT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株洲南方摩托车有限公司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NF125T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台州市中能摩托车有限公司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ZN125T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康超集团广州摩托车制造有限公司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HE150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广州市华烨电瓶车科技有限公司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两轮轻便摩托车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FY50QT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济南轻骑铃木摩托车有限公司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轻骑·铃木牌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QS125T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珠海珠江车业有限公司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ZJ110T、ZJ125T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山东时风(集团)有限责任公司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SF1800DZH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江苏淮海新能源车辆有限公司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淮海牌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HH1500DZH、HH1500DZK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台州市椒江之威摩托车制造有限公司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之威牌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ZW125T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重庆建设机电有限责任公司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CQ2000DZK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上海建设摩托车科技有限公司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YY1200DT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重庆望江摩托车制造有限公司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望江牌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WJ110ZH、WJ175ZH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五羊-本田摩托(广州)有限公司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(HONDA)牌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WH1500DT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五羊-本田牌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WH125、WH175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77"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力帆实业(集团)股份有限公司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轰轰烈牌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HL150、HL175、HL250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LF125、LF150、LF175、LF250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LF250ZH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重庆隆鑫机车有限公司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劲隆牌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JL150、JL200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LX110、LX150、LX200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河南隆鑫机车有限公司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LX200ZH、LX250ZH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重庆宗申机车工业制造有限公司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ZS1500DT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江苏宗申车业有限公司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ZS110ZH、ZS110ZK、ZS125ZH、ZS150ZH、ZS175ZH、ZS200ZH、ZS250ZH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浙江天本车业有限公司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本特利牌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BTL1200DT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滨崎牌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BQ1200DT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金木澜牌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JML1200DT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TH1200DT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浙江劲野机动车工业有限公司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GY125T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河南北方永盛摩托车有限责任公司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北方永盛牌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YS150ZH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台州市王野机车有限责任公司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普拉特牌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PL1500DT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王野牌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WY1500DT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王野牌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WY110T、WY125、WY150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YB110T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浙江日雅摩托车有限公司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日雅牌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RY125T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西藏新珠峰摩托车有限公司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DJ1000DT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河北珠峰大江三轮摩托车有限公司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DJ1500DZH、DJ1500DZK、</w:t>
            </w:r>
          </w:p>
          <w:p>
            <w:pPr>
              <w:autoSpaceDN w:val="0"/>
              <w:ind w:left="21" w:leftChars="10"/>
              <w:textAlignment w:val="bottom"/>
              <w:rPr>
                <w:rFonts w:ascii="仿宋_GB2312" w:eastAsia="仿宋_GB2312"/>
              </w:rPr>
            </w:pPr>
            <w:r>
              <w:rPr>
                <w:rFonts w:hint="eastAsia" w:ascii="仿宋_GB2312" w:eastAsia="仿宋_GB2312"/>
              </w:rPr>
              <w:t>DJ3000DZH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江门市珠峰摩托车有限公司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ZF125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洛阳珠峰华鹰三轮摩托车有限公司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HY150ZH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ZF125ZK、ZF200ZK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重庆万虎成田摩托车制造有限公司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湘江牌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XJ200ZH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立峰集团有限公司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凯一路牌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KL1500DZK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广州大运摩托车有限公司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DY110T、DY150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运城大运机车有限公司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DY1500DZH、DY2200DZH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DY110ZH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广州市丰豪摩托车实业有限公司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FH125T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光威牌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GW110T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重庆力阳嘉渝摩托车有限责任公司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隆衡牌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LH250ZH、LH250ZH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亚洲英雄牌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AH175ZH、AH200ZH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重庆银钢科技(集团)有限公司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韩田牌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HT1500DT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银钢牌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YG200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银钢牌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YG200ZH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江苏金彭车业有限公司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金彭牌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JP1200DT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无锡市圣宝车辆制造有限公司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OP1200DT、OP1500DT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浙江黄岩三叶集团有限公司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狮龙牌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SL1200DT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南京三叶金鹰摩托车有限公司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标本牌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BB110T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立马车业集团有限公司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LM1200DT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DW1800DZK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广州豪进摩托车股份有限公司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HJ1200DT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autoSpaceDN w:val="0"/>
              <w:ind w:left="21" w:leftChars="10"/>
              <w:textAlignment w:val="bottom"/>
              <w:rPr>
                <w:rFonts w:ascii="仿宋_GB2312" w:eastAsia="仿宋_GB2312"/>
              </w:rPr>
            </w:pPr>
          </w:p>
        </w:tc>
        <w:tc>
          <w:tcPr>
            <w:tcW w:w="904" w:type="dxa"/>
            <w:vMerge w:val="continue"/>
            <w:vAlign w:val="top"/>
          </w:tcPr>
          <w:p>
            <w:pPr>
              <w:autoSpaceDN w:val="0"/>
              <w:ind w:left="21" w:leftChars="10"/>
              <w:jc w:val="center"/>
              <w:textAlignment w:val="bottom"/>
              <w:rPr>
                <w:rFonts w:ascii="仿宋_GB2312" w:eastAsia="仿宋_GB2312"/>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HJ125T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autoSpaceDN w:val="0"/>
              <w:ind w:left="21" w:leftChars="10"/>
              <w:textAlignment w:val="bottom"/>
              <w:rPr>
                <w:rFonts w:ascii="仿宋_GB2312" w:eastAsia="仿宋_GB2312"/>
              </w:rPr>
            </w:pPr>
          </w:p>
        </w:tc>
        <w:tc>
          <w:tcPr>
            <w:tcW w:w="904" w:type="dxa"/>
            <w:vMerge w:val="continue"/>
            <w:vAlign w:val="top"/>
          </w:tcPr>
          <w:p>
            <w:pPr>
              <w:autoSpaceDN w:val="0"/>
              <w:ind w:left="21" w:leftChars="10"/>
              <w:jc w:val="center"/>
              <w:textAlignment w:val="bottom"/>
              <w:rPr>
                <w:rFonts w:ascii="仿宋_GB2312" w:eastAsia="仿宋_GB2312"/>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LK125T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8079"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江苏爱玛车业科技有限公司在《公告》中设立摩托车下属子公司，企业名称：河南爱玛车业有限公司，企业注册地址：商丘市经济开发区华商国际产业园富商大道与应天路交汇处；企业生产地址：商丘市经济开发区华商国际产业园富商大道与应天路交汇处。</w:t>
            </w:r>
          </w:p>
        </w:tc>
      </w:tr>
    </w:tbl>
    <w:p>
      <w:pPr>
        <w:ind w:firstLine="2168" w:firstLineChars="600"/>
        <w:rPr>
          <w:rFonts w:ascii="黑体" w:eastAsia="黑体"/>
          <w:b/>
          <w:spacing w:val="20"/>
          <w:sz w:val="32"/>
        </w:rPr>
      </w:pPr>
    </w:p>
    <w:p>
      <w:pPr>
        <w:ind w:firstLine="2168" w:firstLineChars="600"/>
        <w:rPr>
          <w:rFonts w:ascii="黑体" w:eastAsia="黑体"/>
          <w:b/>
          <w:spacing w:val="20"/>
          <w:sz w:val="32"/>
        </w:rPr>
      </w:pPr>
      <w:r>
        <w:rPr>
          <w:rFonts w:hint="eastAsia" w:ascii="黑体" w:eastAsia="黑体"/>
          <w:b/>
          <w:spacing w:val="20"/>
          <w:sz w:val="32"/>
        </w:rPr>
        <w:t>第二部分  变更扩展产品</w:t>
      </w:r>
    </w:p>
    <w:p>
      <w:pPr>
        <w:numPr>
          <w:ilvl w:val="0"/>
          <w:numId w:val="7"/>
        </w:numPr>
        <w:autoSpaceDN w:val="0"/>
        <w:ind w:hanging="1032"/>
        <w:rPr>
          <w:rFonts w:ascii="黑体" w:hAnsi="黑体" w:eastAsia="黑体"/>
          <w:b/>
          <w:spacing w:val="20"/>
          <w:sz w:val="32"/>
        </w:rPr>
      </w:pPr>
      <w:r>
        <w:rPr>
          <w:rFonts w:hint="eastAsia" w:ascii="黑体" w:hAnsi="黑体" w:eastAsia="黑体"/>
          <w:b/>
          <w:spacing w:val="20"/>
          <w:sz w:val="32"/>
        </w:rPr>
        <w:t>参数变更</w:t>
      </w:r>
    </w:p>
    <w:p>
      <w:pPr>
        <w:ind w:firstLine="426" w:firstLineChars="118"/>
        <w:rPr>
          <w:rFonts w:ascii="黑体" w:eastAsia="黑体"/>
          <w:b/>
          <w:spacing w:val="20"/>
          <w:sz w:val="32"/>
        </w:rPr>
      </w:pPr>
      <w:r>
        <w:rPr>
          <w:rFonts w:hint="eastAsia" w:ascii="黑体" w:hAnsi="黑体" w:eastAsia="黑体"/>
          <w:b/>
          <w:spacing w:val="20"/>
          <w:sz w:val="32"/>
        </w:rPr>
        <w:t>(一)</w:t>
      </w:r>
      <w:r>
        <w:rPr>
          <w:rFonts w:hint="eastAsia" w:ascii="黑体" w:eastAsia="黑体"/>
          <w:b/>
          <w:spacing w:val="20"/>
          <w:sz w:val="32"/>
        </w:rPr>
        <w:t>汽车生产企业</w:t>
      </w:r>
    </w:p>
    <w:tbl>
      <w:tblPr>
        <w:tblStyle w:val="17"/>
        <w:tblW w:w="856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5"/>
        <w:gridCol w:w="3261"/>
        <w:gridCol w:w="1134"/>
        <w:gridCol w:w="1134"/>
        <w:gridCol w:w="24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625" w:type="dxa"/>
            <w:vAlign w:val="center"/>
          </w:tcPr>
          <w:p>
            <w:pPr>
              <w:pStyle w:val="46"/>
              <w:rPr>
                <w:kern w:val="0"/>
              </w:rPr>
            </w:pPr>
            <w:r>
              <w:rPr>
                <w:rFonts w:hint="eastAsia"/>
                <w:szCs w:val="21"/>
              </w:rPr>
              <w:t>序号</w:t>
            </w:r>
          </w:p>
        </w:tc>
        <w:tc>
          <w:tcPr>
            <w:tcW w:w="3261" w:type="dxa"/>
            <w:vAlign w:val="center"/>
          </w:tcPr>
          <w:p>
            <w:pPr>
              <w:pStyle w:val="46"/>
              <w:rPr>
                <w:szCs w:val="21"/>
              </w:rPr>
            </w:pPr>
            <w:r>
              <w:rPr>
                <w:rFonts w:hint="eastAsia"/>
                <w:szCs w:val="21"/>
              </w:rPr>
              <w:t>企业名称</w:t>
            </w:r>
          </w:p>
        </w:tc>
        <w:tc>
          <w:tcPr>
            <w:tcW w:w="1134" w:type="dxa"/>
            <w:vAlign w:val="center"/>
          </w:tcPr>
          <w:p>
            <w:pPr>
              <w:pStyle w:val="46"/>
              <w:rPr>
                <w:szCs w:val="21"/>
              </w:rPr>
            </w:pPr>
            <w:r>
              <w:rPr>
                <w:rFonts w:hint="eastAsia"/>
                <w:szCs w:val="21"/>
              </w:rPr>
              <w:t>《目录》序号</w:t>
            </w:r>
          </w:p>
        </w:tc>
        <w:tc>
          <w:tcPr>
            <w:tcW w:w="1134" w:type="dxa"/>
            <w:vAlign w:val="top"/>
          </w:tcPr>
          <w:p>
            <w:pPr>
              <w:pStyle w:val="46"/>
              <w:rPr>
                <w:szCs w:val="21"/>
              </w:rPr>
            </w:pPr>
            <w:r>
              <w:rPr>
                <w:rFonts w:hint="eastAsia"/>
                <w:szCs w:val="21"/>
              </w:rPr>
              <w:t>变更内容</w:t>
            </w:r>
            <w:r>
              <w:rPr>
                <w:szCs w:val="21"/>
              </w:rPr>
              <w:t>(</w:t>
            </w:r>
            <w:r>
              <w:rPr>
                <w:rFonts w:hint="eastAsia"/>
                <w:szCs w:val="21"/>
              </w:rPr>
              <w:t>项</w:t>
            </w:r>
            <w:r>
              <w:rPr>
                <w:szCs w:val="21"/>
              </w:rPr>
              <w:t>)</w:t>
            </w:r>
          </w:p>
        </w:tc>
        <w:tc>
          <w:tcPr>
            <w:tcW w:w="2409" w:type="dxa"/>
            <w:vAlign w:val="center"/>
          </w:tcPr>
          <w:p>
            <w:pPr>
              <w:pStyle w:val="46"/>
              <w:rPr>
                <w:szCs w:val="21"/>
              </w:rPr>
            </w:pPr>
            <w:r>
              <w:rPr>
                <w:rFonts w:hint="eastAsia"/>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东风本田汽车有限公司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同意东风汽车有限公司已列入《公告》的部分产品生产地址变更为“郑州经济技术开发区经开第八大街369号,河南省郑州市中牟县城关镇建设南路181-A号”。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金华青年汽车制造有限公司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天津一汽丰田汽车有限公司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河北长安汽车有限公司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同意河北长安汽车有限公司已列入《公告》的所有产品,法人代表变更为“罗志龙”。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江铃重型汽车有限公司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一汽客车(大连)有限公司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辽宁凌源凌河汽车制造有限公司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华晨雷诺金杯汽车有限公司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沈阳金杯车辆制造有限公司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威马汽车制造温州有限公司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上海申沃客车有限公司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北汽(常州)汽车有限公司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浙江豪情汽车制造有限公司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浙江豪情汽车制造有限公司已列入《公告》的部分产品生产地址变更为“山西省晋中市榆次区广安东街369号,湖南省湘潭市九华工业园风光路,四川省成都经济技术开发区车城东七路368号,济南市高新区春晖路1777号”;部分产品生产地址变更为“山西省晋中市榆次区广安东街369号,四川省成都经济技术开发区车城东七路368号,济南市高新区春晖路1777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安徽安凯汽车股份有限公司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东南(福建)汽车工业有限公司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福建新福达汽车工业有限公司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中国重汽集团福建海西汽车有限公司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中国重汽集团济宁商用车有限公司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中国重汽集团青岛重工有限公司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同意山东汽车制造有限公司已列入《公告》的所有产品,注册和生产地址变更为“山东省烟台市莱阳市经济开发区富山路99号”,法人代表变更为“薛峰”。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山东唐骏欧铃汽车制造有限公司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同意中国一拖集团有限公司已列入《公告》的所有产品,法人代表变更为“赵剡水”。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海马新能源汽车有限公司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郑州日产汽车有限公司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同意郑州日产汽车有限公司生产地址变更为“河南省中牟县建设南路181号,江苏省常州市新北区通江北路29号”。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湖北新楚风汽车股份有限公司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湖北三环专用汽车有限公司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湖南江南汽车制造有限公司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湖南江南汽车制造有限公司已列入《公告》的部分产品生产地址变更为“湖南省湘潭市雨湖区楠竹山,广西贵港市覃塘区石卡镇沿江三路大道1-1号”;部分产品生产地址变更为“浙江省金华市婺城区仙华南街1016号,重庆市璧山区众泰路1号,广西贵港市覃塘区石卡镇沿江三路大道1-1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上汽通用五菱汽车股份有限公司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庆铃汽车股份有限公司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北汽云南瑞丽汽车有限公司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金龙联合汽车工业(苏州)有限公司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东风商用车新疆有限公司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观致汽车有限公司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领途汽车有限公司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江苏九龙汽车制造有限公司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长沙梅花汽车制造有限公司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森源汽车股份有限公司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南通皋开汽车制造有限公司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福建金霸龙汽车有限公司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郑州宇通集团有限公司(原江苏天洋集团有限公司)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苏天洋集团有限公司已列入《公告》的所有产品,企业名称变更为“郑州宇通集团有限公司”,注册地址变更为“河南省郑州高新开发区长椿路8号”,生产地址变更为“河南省郑州经济技术开发区前程大道366号”,法人代表变更为“汤玉祥”,产品商标变更为“宇通”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杭州长江乘用车有限公司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同意杭州长江乘用车有限公司已列入《公告》的所有产品,生产地址变更为“浙江省杭州市余杭区余杭经济开发区宏达路112号”。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前途汽车(苏州)有限公司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国能新能源汽车有限责任公司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北京市政中燕工程机械制造有限公司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北京星光陆通视音频广播技术有限公司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航天新长征电动汽车技术有限公司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北京市威腾专用汽车有限公司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北京环达汽车装配有限公司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北京天路通科技有限责任公司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扫地王(天津)专用车辆装备有限公司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天津市图强专用汽车制造有限公司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天津宏亚兴科技发展有限公司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河北兴发专用汽车制造有限公司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唐鸿重工专用汽车股份有限公司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石家庄安瑞科气体机械有限公司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石家庄煤矿机械有限责任公司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廊坊新赛浦特种装备有限公司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河北汇达能源有限公司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邯郸市肥乡区远达车辆制造有限公司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三河市新宏昌专用车有限公司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河北渤海石油装备专用车有限公司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河北华旗专用汽车制造有限公司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河北福玉专用汽车有限公司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河北富华专用汽车制造有限公司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唐山冀东专用车有限公司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河北金运专用汽车有限公司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河北安旭专用汽车有限公司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同意河北安旭专用汽车有限公司已列入《公告》的所有产品,法人代表变更为“冯全玉”。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河北鹏达专用汽车有限公司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石家庄金丰专用车有限公司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远大汽车制造股份有限公司(原河北远大专用汽车制造有限公司)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同意河北远大专用汽车制造有限公司已列入《公告》的所有产品,企业名称变更为“远大汽车制造股份有限公司”。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河北华佑顺驰专用汽车有限公司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石家庄宇翔专用汽车有限公司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邯郸市鸿顺专用车制造有限公司(原邯郸市鸿发车厢制造有限公司)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同意邯郸市鸿发车厢制造有限公司已列入《公告》的所有产品,企业名称变更为“邯郸市鸿顺专用车制造有限公司”,法人代表变更为“杜爱珍”。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河北诚悦专用汽车制造有限公司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恒天大迪汽车有限公司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河北敬业专用汽车有限公司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河北中瑞汽车制造有限公司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石家庄路捷专用汽车制造有限公司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深州市隆利达挂车有限公司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威县凯达专用车制造有限公司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威县路泽专用车制造有限公司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河北凯飞专用车制造有限公司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邯郸市创岳专用车制造有限公司(原邯郸文平机械制造有限公司)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同意邯郸文平机械制造有限公司已列入《公告》的所有产品,企业名称变更为“邯郸市创岳专用车制造有限公司”。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山西万隆特种车辆制造有限公司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铁岭陆平专用汽车有限责任公司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鞍山衡业专用汽车制造有限公司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沈阳天鹰专用汽车制造有限公司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本溪市平安车业有限责任公司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华晨客车(大连)有限公司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辽宁天信专用汽车制造有限公司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盘锦金碧专用汽车制造有限公司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丹东黄海特种专用车有限责任公司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同意丹东黄海特种专用车有限责任公司已列入《公告》的所有产品,法人代表变更为“由永军”。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辽宁广燕专用汽车制造有限公司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辽宁金天马专用车制造有限公司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大连暠霸旅行车制造有限公司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华晨专用车装备科技(大连)有限公司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辽宁瑞丰专用车制造有限公司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海城市凯德挂车制造有限公司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长春基洋消防车辆有限公司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四平市吉平改装车有限公司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长春汽车改装有限责任公司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松原市大庆油田汽车改装有限公司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四平市奋进专用汽车有限公司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四平雄风专用汽车有限公司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凯山重工机械有限公司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哈尔滨建成北方专用车有限公司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黑龙江北方专用汽车有限公司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哈尔滨万客特种车设备有限公司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上海沪光客车厂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上海雅升汽车制造有限公司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上海科泰专用车有限公司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南京客车制造厂有限责任公司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镇江飞驰汽车集团有限责任公司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牡丹汽车股份有限公司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一汽解放汽车有限公司无锡柴油机厂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上汽大通房车科技有限公司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同意上汽大通房车科技有限公司已列入《公告》的所有产品,注册地址变更为“江苏省溧阳市昆仑街道中关村大街200号(江苏中关村科技产业园内)”。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淮安市苏通市政机械有限公司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航天晨光股份有限公司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江苏友谊汽车有限公司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捷达消防科技(苏州)股份有限公司(原苏州市捷达消防车辆装备有限公司)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苏州市捷达消防车辆装备有限公司已列入《公告》的所有产品,企业名称变更为“捷达消防科技(苏州)股份有限公司”,注册地址变更为“江苏省苏州工业园区唐庄路180号”,生产地址变更为“江苏省常熟市辛庄镇(杨园)工业园区双浜路27号”,法人代表变更为“张旭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扬州盛达特种车有限公司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江苏中意汽车有限公司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江苏银宝专用车有限公司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江苏安华汽车股份有限公司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鸿运汽车有限公司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镇江康飞汽车制造股份有限公司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江苏海鹏特种车辆有限公司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江苏法瑞德专用汽车有限公司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张家港市沙洲车辆有限公司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江苏金永达工业有限公司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江苏天明特种车辆有限公司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江苏国唐汽车有限公司(原江苏登达汽车有限公司)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同意江苏登达汽车有限公司已列入《公告》的所有产品,企业名称变更为“江苏国唐汽车有限公司”。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三一帕尔菲格特种车辆装备有限公司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江苏中泽汽车科技有限公司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江苏富华交通运输设备股份有限公司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沛县迅驰专用车辆制造有限公司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徐州比亚机械设备有限公司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江苏卫航汽车通信科技有限责任公司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江苏智屯达车载系统有限公司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帝盛(常州)车辆科技有限公司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江苏车驰汽车有限公司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浙江征远专用汽车有限公司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丽水市南明专用汽车有限公司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温州云顶专用汽车制造有限公司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浙江星驰汽车有限公司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宁波耐克萨斯专用车有限公司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浙江戴德隆翠汽车有限公司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安徽柳工起重机有限公司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安庆安达尔汽车制造有限公司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同意安庆安达尔汽车制造有限公司已列入《公告》的所有产品,法人代表变更为“时学伟”。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合肥森隆专用汽车有限公司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利辛县江淮扬天汽车有限公司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合肥市富园汽车改装有限公司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长久(滁州)专用汽车有限公司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安徽丰源车业有限公司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安徽华兴车辆有限公司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陕汽淮南专用汽车有限公司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安徽联合飞彩车辆有限公司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同意安徽联合飞彩车辆有限公司已列入《公告》的所有产品,法人代表变更为“汪琳琍”。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安徽兴邦专用汽车股份有限公司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安徽爱瑞特新能源专用汽车股份有限公司(原安徽爱瑞特环保科技股份有限公司)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同意安徽爱瑞特环保科技股份有限公司已列入《公告》的所有产品,企业名称变更为“安徽爱瑞特新能源专用汽车股份有限公司”。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福建武夷汽车制造有限公司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福建龙马环卫装备股份有限公司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福建省闽兴专用汽车有限公司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福建福环专用汽车制造有限公司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福建新华旭专用车制造有限公司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福建泰华交通设备有限公司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福建福迪车辆制造有限公司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福建省闽铝轻量化汽车制造有限公司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江西特种汽车有限责任公司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江西钧天机械有限公司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江西保捷实业集团致远专用汽车制造有限公司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江西省金驰专用汽车有限公司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江西江铃汽车集团旅居车有限公司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青岛中汽特种汽车有限公司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山东汇强车辆制造有限公司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山东梁山通亚汽车制造有限公司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普天新能源汽车(山东)有限公司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烟台海德专用汽车有限公司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临清市联迅汽车科技有限公司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山东沂星电动汽车有限公司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同意山东沂星电动汽车有限公司已列入《公告》的所有产品,法人代表变更为“姜良峰”。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山东东岳专用汽车制造有限公司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山推建友机械股份有限公司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中国重汽集团泰安五岳专用汽车有限公司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蓬莱市兴华汽车改装有限公司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山东晨润达汽车制造有限公司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山东省天河消防车辆装备有限公司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济南豪瑞通专用汽车有限公司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梁山聚丰专用车制造有限公司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山东杨嘉汽车制造有限公司(原梁山县杨嘉挂车制造有限公司)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同意梁山县杨嘉挂车制造有限公司已列入《公告》的所有产品,企业名称变更为“山东杨嘉汽车制造有限公司”。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梁山盛鑫集团专用车有限公司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梁山通翔专用汽车制造有限公司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山东中材大力专用汽车制造有限公司(原山东大力专用汽车制造有限公司)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同意山东大力专用汽车制造有限公司已列入《公告》的所有产品,企业名称变更为“山东中材大力专用汽车制造有限公司”,注册和生产地址变更为“山东省济宁市嘉祥县省道S338线公路北、洪山路东”。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聊城中通新能源汽车装备有限公司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山东正泰希尔专用汽车有限公司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威海怡和专用车有限公司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兖州环亚挂车制造有限公司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山东世运专用汽车有限公司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嘉祥萌山专用汽车有限公司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冠县冠鼎车辆销售有限公司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梁山远东交通设备制造有限公司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山东阳谷飞轮挂车制造有限公司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山东中泽汽车制造有限公司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青岛同辉汽车技术有限公司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山东盛润汽车有限公司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青岛中集环境保护设备有限公司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山东东虹工贸有限公司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山东建宇特种车辆有限公司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山东九州汽车制造有限公司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东阿县中亚专用汽车有限公司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巨野通达专用车制造有限公司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山东铁马特种车辆制造有限公司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山东沃德兴业交通设备有限公司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青岛海隆机械集团有限公司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山东梁山亚中车辆有限公司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梁山宝华专用汽车制造有限公司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梁山新宇车业研发制造有限公司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梁山华瑞专用汽车制造有限公司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山东巨野易达专用车制造有限公司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梁山跃通专用汽车制造有限公司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山东郓城万通专用汽车制造有限公司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梁山鸿福交通设备有限公司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梁山鑫永成车业有限公司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山东三星机械制造有限公司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梁山华鲁专用汽车制造有限公司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山东华劲专用汽车制造有限公司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梁山路通专用车制造有限公司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威海顺丰专用车制造股份有限公司(原威海顺丰专用车制造有限公司)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同意威海顺丰专用车制造有限公司已列入《公告》的所有产品,企业名称变更为“威海顺丰专用车制造股份有限公司”,法人代表变更为“李军”。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梁山盛源专用车制造有限公司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梁山中策机械制造有限公司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山东郓城东旭专用车制造有限公司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梁山通华专用车有限公司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山东郓城新亚挂车制造有限公司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山东郓城金达挂车制造有限公司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沾化瑞通专用汽车制造有限公司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梁山恒通挂车制造有限公司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山东畅达专用车有限公司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山东梁山华昇专用车制造有限公司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梁山华盛交通设备制造有限公司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鲁西新能源装备集团有限公司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梁山五岳车业有限公司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山东省惠民县佳通机械制造有限公司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山东锣响汽车制造有限公司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梁山儒源机械制造有限公司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山东腾运专用汽车制造有限公司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梁山威华机械制造有限公司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郓城骏宇车业有限公司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梁山长虹专用车制造有限公司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中国重汽集团希尔博(山东)装备有限公司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梁山骏马机械制造有限公司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梁山天鸿车辆有限公司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同意梁山天鸿车辆有限公司已列入《公告》的所有产品,企业名称变更为“山东天鸿汽车科技股份有限公司”。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巨野路捷专用汽车制造有限公司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山东郓城骏通专用车有限公司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山东郓城欧亚专用车有限公司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山东鸿盛车业有限公司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山东郓城诚信达专用车有限公司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山东郓城中运通挂车制造有限公司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枣庄联泰专用车辆制造有限公司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山东长兴商用汽车制造有限公司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山东宏冠车辆有限公司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梁山飞宇达车业有限公司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梁山运通机械制造有限公司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聊城聊工工程机械有限公司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郓城骏源达专用汽车有限公司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海汇汽车制造有限公司(原海汇集团有限公司)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同意海汇集团有限公司已列入《公告》的所有产品,企业名称变更为“海汇汽车制造有限公司”,法人代表变更为“李芳仁”。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梁山华恩车业有限公司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山东凯旺新能源汽车科技有限公司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山东祥农专用车辆有限公司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梁山鹏宇车业有限公司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山东曙岳车辆有限公司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梁山骏强车业有限公司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梁山昌泰交通设备制造有限公司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鱼台县骏达工贸有限公司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梁山太阳升机械制造有限公司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山东梁山际通专用车制造有限公司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梁山陆畅通专用车制造有限公司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山东格仑特电动科技有限公司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山东富洋汽车制造有限公司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山东骏华车辆有限公司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山东富源专用汽车制造有限公司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山东源通中集专用车制造有限公司(原山东郓城源通专用车制造有限公司)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同意山东郓城源通专用车制造有限公司已列入《公告》的所有产品,企业名称变更为“山东源通中集专用车制造有限公司”。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山东泰骋专用汽车有限公司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山东郓城润达挂车制造有限公司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梁山天威车辆有限公司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山东集岳车辆有限公司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新格机械有限公司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上汽青岛清洁能源客车有限公司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梁山永阳车业有限公司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梁山鑫万荣车辆有限公司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山东烈牛挂车制造有限公司(原栖霞荣豪汽车制造有限公司)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栖霞荣豪汽车制造有限公司已列入《公告》的所有产品,企业名称变更为“山东烈牛挂车制造有限公司”,注册和生产地址变更为“山东省济宁市梁山县拳铺镇工业园区”,法人代表变更为“岳海滨”,产品商标变更为“烈牛”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德州赛克专用车有限公司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梁山鑫阳工贸有限公司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梁山开元交通设备制造有限公司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梁山亿通工贸有限公司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鱼台翔驰工贸有限公司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山东华通达车辆制造有限公司(原南京天印专用汽车有限公司)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(十五)350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南京天印专用汽车有限公司已列入《公告》的所有产品,企业名称变更为“山东华通达车辆制造有限公司”,注册和生产地址变更为“山东省济宁市梁山县拳铺镇工业园区”,法人代表变更为“宋亚苹”,产品商标变更为“齐鲁华通”牌,目录序号变更为“(十五)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山东富荣车辆制造有限公司(原山西恒成特种车辆制造有限公司)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山西恒成特种车辆制造有限公司已列入《公告》的所有产品,企业名称变更为“山东富荣车辆制造有限公司”,注册和生产地址变更为“山东省济宁市梁山县梁山工业园区内”,法人代表变更为“郭媛媛”,产品商标变更为“富荣车辆”牌,目录序号变更为“(十五)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山东蓝慧车业有限公司(原张家口祥运机械制造有限公司)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张家口祥运机械制造有限公司已列入《公告》的所有产品,企业名称变更为“山东蓝慧车业有限公司”,注册和生产地址变更为“山东省单县杨楼镇开发区(苏门楼村)”,法人代表变更为“苏胜利”,产品商标变更为“蓝慧宝贝”牌,目录序号变更为“(十五)352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鱼台县林安工贸有限公司(原枣阳市亿海机械制造有限公司)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枣阳市亿海机械制造有限公司已列入《公告》的所有产品,企业名称变更为“鱼台县林安工贸有限公司”,注册和生产地址变更为“山东省鱼台县老砦镇派出所南邻”,法人代表变更为“唐波”,产品商标变更为“林安”牌,目录序号变更为“(十五)353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河南新飞专用汽车有限责任公司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商丘市宇畅挂车制造有限公司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南阳二机石油装备集团股份有限公司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河南冰熊专用车辆制造有限公司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河南须河车辆有限公司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河南骏通车辆有限公司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商丘市通达专用车辆制造有限公司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河南省新里程车辆有限公司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新乡市骏华专用汽车车辆有限公司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河南宜和城保装备科技实业有限公司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驻马店大力天骏专用汽车制造有限公司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河南力霸液压机械集团有限公司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新乡市华烁车辆有限公司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河南前进车辆有限公司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焦作市福曼特车辆有限公司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鹤壁天海电子信息系统有限公司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河南海力特机电制造有限公司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驻马店广大鸿远车业有限公司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新乡市富士通车辆有限公司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焦作市宏业车辆有限公司(原西安特种汽车厂)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西安特种汽车厂已列入《公告》的所有产品,企业名称变更为“焦作市宏业车辆有限公司”,注册和生产地址变更为“河南省武陟县城北重工业区(万花村)”,法人代表变更为“乔小平”,产品商标变更为“金宏发”牌,目录序号变更为“(十六)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奥龙汽车有限公司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襄阳新中昌专用汽车股份有限公司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中国重汽集团湖北华威专用汽车有限公司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湖北大力专用汽车制造有限公司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荆门宏图特种飞行器制造有限公司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天门市江汉三机特车有限责任公司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驰田汽车股份有限公司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武汉洁力环卫汽车装备有限公司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湖北东润汽车有限公司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扬子江汽车集团有限公司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武汉客车制造股份有限公司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湖北五环专用汽车有限公司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同意湖北江山专用汽车有限公司已列入《公告》的所有产品,注册和生产地址变更为“湖北省襄阳市高新区日产工业园新星路6号”,法人代表变更为“潘传政”。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湖北丹江特种汽车有限公司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湖北省齐星汽车车身股份有限公司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厦工楚胜(湖北)专用汽车制造有限公司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湖北合力特种车制造有限公司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湖北新中绿专用汽车有限公司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湖北成龙威专用汽车有限公司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东风华神特装车辆有限公司(原东风征梦(十堰)专用车有限公司)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同意东风征梦(十堰)专用车有限公司已列入《公告》的所有产品,企业名称变更为“东风华神特装车辆有限公司”,注册和生产地址变更为“湖北省十堰市张湾工业新区”,法人代表变更为“潘传政”。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东风征梦(十堰)专用车有限公司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湖北康海汽车制造有限公司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随州市东正专用汽车有限公司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湖北宏宇专用汽车有限公司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中石油江汉机械研究所有限公司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同意中石油江汉机械研究所有限公司已列入《公告》的所有产品,法人代表变更为“袁进平”。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玉柴东特专用汽车有限公司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湖北润力专用汽车有限公司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合加新能源汽车有限公司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湖北力威汽车有限公司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湖北迈创专用车有限公司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东风特汽(十堰)专用车有限公司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湖北帕菲特工程机械有限公司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湖北天威汽车有限公司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湖北一专汽车股份有限公司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湖北华一专用汽车有限公司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襄阳九州汽车有限公司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孝昌畅达汽车科技有限公司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老河口市通浩汽车零部件有限公司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谷城天宇机械有限公司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湖南省赛特汽车有限责任公司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湖南鹏翔星通汽车有限公司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长沙金阳华汛专用汽车制造有限公司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湖南向红机械制造有限公司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湖南昊天汽车制造有限公司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长沙伟诺汽车制造有限公司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湖南星通汽车制造有限公司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同意长沙中联重科环境产业有限公司已列入《公告》的所有产品,法人代表变更为“张建国”。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广州市环境卫生机械设备厂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广东粤海汽车有限公司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广东高达重工机械实业股份有限公司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广东宝龙汽车有限公司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佛山市路之友机械制造有限公司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广东圣宝汽车实业有限公司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珠海鹏宇汽车有限公司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同意珠海鹏宇汽车有限公司已列入《公告》的所有产品,产品商标变更为“宇舟”牌。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广州华凯车辆装备有限公司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广东顺肇专用汽车制造有限公司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广东昊龙汽车制造有限公司(原韶关市山宇汽车制造有限公司)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韶关市山宇汽车制造有限公司已列入《公告》的所有产品,企业名称变更为“广东昊龙汽车制造有限公司”,注册和生产地址变更为“广东省梅州市梅江区城北镇古洲村原轧钢厂65号”,法人代表变更为“徐志敏”,产品商标变更为“梅昊龙”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柳州延龙汽车有限公司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柳州乘龙专用车有限公司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重庆凯瑞特种车有限公司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重庆金冠汽车制造股份有限公司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重庆铁马工业集团有限公司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重庆耐德山花特种车有限责任公司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同意重庆耐德山花特种车有限责任公司已列入《公告》的所有产品,注册和生产地址变更为“重庆市巴南区界石镇石佛路6号”。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四川宝石机械专用车有限公司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成都华锐特种车辆有限公司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成都航天万欣科技有限公司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四川瑞越汽车有限公司(原四川南骏汽车集团有限公司)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同意四川南骏汽车集团有限公司已列入《公告》的所有产品,企业名称变更为“四川瑞越汽车有限公司”,注册地址变更为“四川省资阳市雁江区城南片区S106线汽车零部件产业园20号厂房”。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四川川宏机械有限公司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四川建邦建工机械有限公司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南充华西汽车有限公司(原梁山海亚车业有限公司)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梁山海亚车业有限公司已列入《公告》的所有产品,企业名称变更为“南充华西汽车有限公司”,注册和生产地址变更为“四川省南充市嘉陵区建科街88号”,法人代表变更为“郭明建”,产品商标变更为“华西”牌,目录序号变更为“(二十二)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贵阳普天物流技术有限公司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云南航天神州汽车有限公司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云南豪辰汽车装备制造有限公司(原重庆云河专用汽车有限公司)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重庆云河专用汽车有限公司已列入《公告》的所有产品,企业名称变更为“云南豪辰汽车装备制造有限公司”,注册和生产地址变更为“云南省曲靖市宣威市虹桥街道经济开发区虹桥工业区”,法人代表变更为“杨玲”,产品商标变更为“豪辰汽车”牌,目录序号变更为“(二十四)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陕西跃迪新能源汽车有限公司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同意陕西跃迪新能源汽车有限公司已列入《公告》的所有产品,法人代表变更为“逯迎春”。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陕西重汽专用汽车有限公司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西安达刚路面机械股份有限公司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陕西汽车集团旬阳宝通专用车部件有限公司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bookmarkStart w:id="2" w:name="RANGE!B452"/>
            <w:r>
              <w:rPr>
                <w:rFonts w:hint="eastAsia" w:ascii="仿宋_GB2312" w:hAnsi="宋体" w:eastAsia="仿宋_GB2312"/>
                <w:spacing w:val="-12"/>
                <w:kern w:val="0"/>
              </w:rPr>
              <w:t>陕西瑞泰特机械设备有限公司</w:t>
            </w:r>
            <w:bookmarkEnd w:id="2"/>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陕西华泰宏宇专用汽车有限公司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兰州兰石集团兰驼农业装备有限公司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昌黎县川港专用汽车制造有限公司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梁山中集东岳车辆有限公司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深圳中集专用车有限公司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芜湖中集瑞江汽车有限公司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同意芜湖中集瑞江汽车有限公司已列入《公告》的所有产品,法人代表变更为“孙春安”。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扬州中集通华专用车有限公司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张家港中集圣达因低温装备有限公司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中集车辆(江门市)有限公司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中集车辆(辽宁)有限公司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中集陕汽重卡(西安)专用车有限公司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驻马店中集华骏车辆有限公司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勘误:第315批《公告》参数变更部分序号537，玉田县腾起机械制造有限公司企业名称应变更为“山东金骏汽车科技有限公司”。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w:t>
            </w:r>
            <w:r>
              <w:rPr>
                <w:rFonts w:ascii="仿宋_GB2312" w:hAnsi="宋体" w:eastAsia="仿宋_GB2312"/>
                <w:spacing w:val="-12"/>
                <w:kern w:val="0"/>
                <w:szCs w:val="22"/>
              </w:rPr>
              <w:t>中国第一汽车集团有限公司</w:t>
            </w:r>
            <w:r>
              <w:rPr>
                <w:rFonts w:hint="eastAsia" w:ascii="仿宋_GB2312" w:hAnsi="宋体" w:eastAsia="仿宋_GB2312"/>
                <w:spacing w:val="-12"/>
                <w:kern w:val="0"/>
                <w:szCs w:val="22"/>
              </w:rPr>
              <w:t>在310批变更企业名称前已列入《公告》的158个车型(详见光盘)，在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9年8月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w:t>
            </w:r>
            <w:r>
              <w:rPr>
                <w:rFonts w:ascii="仿宋_GB2312" w:hAnsi="宋体" w:eastAsia="仿宋_GB2312"/>
                <w:spacing w:val="-12"/>
                <w:kern w:val="0"/>
                <w:szCs w:val="22"/>
              </w:rPr>
              <w:t>江西大乘汽车有限公司</w:t>
            </w:r>
            <w:r>
              <w:rPr>
                <w:rFonts w:hint="eastAsia" w:ascii="仿宋_GB2312" w:hAnsi="宋体" w:eastAsia="仿宋_GB2312"/>
                <w:spacing w:val="-12"/>
                <w:kern w:val="0"/>
                <w:szCs w:val="22"/>
              </w:rPr>
              <w:t>已列入《公告》的33个车型(详见光盘)，在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9年7月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同意合加新能源汽车有限公司在310批变更企业名称前已列入《公告》的149个车型(详见光盘)，在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9年8月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(二)摩托车</w:t>
      </w:r>
      <w:r>
        <w:rPr>
          <w:rFonts w:ascii="黑体" w:hAnsi="黑体" w:eastAsia="黑体"/>
          <w:b/>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变更内容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新大洲本田摩托(苏州)有限公司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金翌车业有限公司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同意金翌车业有限公司已列入《公告》商标为 “福莱特FLT”牌的所有产品，商标变更为“禄驹LJ”牌。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洛阳金翌车业有限公司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同意洛阳金翌车业有限公司已列入《公告》商标为 “福莱特FLT”牌的所有产品，商标变更为“禄驹LJ”牌。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宁波市龙嘉摩托车有限公司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无锡金箭新能源动力有限公司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同意无锡金箭新能源动力有限公司已列入《公告》商标为 “金滨JB”牌的所有产品，商标变更为“星光XG”牌。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江苏林芝山阳集团有限公司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同意江苏林芝山阳集团有限公司已列入《公告》商标为 “新元XY”和“小羽佳XYJ”牌的所有产品，商标变更为“友邦YB”和“自由行ZYX”牌。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常州汉威洪都机车有限公司（原江苏达飞尔摩托车有限公司）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同意江苏达飞尔摩托车有限公司已列入《公告》的所有产品，企业名称变更为“常州汉威洪都机车有限公司”；企业法人代表变更为“马沪晟”。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山东中铃车辆制造有限公司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同意山东中铃车辆制造有限公司已列入《公告》商标为 “英鹤YH”牌的所有产品，商标变更为“七巧板QQB”牌。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重庆中铃兆虎机车制造有限公司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同意重庆中铃兆虎机车制造有限公司已列入《公告》商标为 “黄野HY”牌的所有产品，商标变更为“绿硕LS”牌。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广州峰光机车有限公司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同意广州峰光机车有限公司已列入《公告》商标为 “迪巴DB”牌的所有产品，商标变更为“雷致LZ”牌。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无锡小刀电动科技股份有限公司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浙江山崎冈田车业有限公司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同意浙江山崎冈田车业有限公司已列入《公告》商标为 “天鹰TY”、“新本XB”和“踏世界TSJ”牌的所有产品，商标变更为“可人KR”、“广牛GN”和“美尼特MNT”牌。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台州市椒江之威摩托车制造有限公司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同意台州市椒江之威摩托车制造有限公司已列入《公告》商标为 “特本TB”牌的所有产品，商标变更为“五星黑马HM”牌。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济南轻骑标致摩托车有限公司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德州金大路新能源车业有限公司（原德州富路车业有限公司）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同意德州富路车业有限公司已列入《公告》的所有产品，企业名称变更为“德州金大路新能源车业有限公司”；企业法人代表变更为“李文明”。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浙江天本车业有限公司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同意浙江天本车业有限公司已列入《公告》商标为 “本特利BTL”和“金木澜JML”牌的所有产品，商标变更为“路基亚LJY”和“吉祥狮JXS”牌。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浙江劲野机动车工业有限公司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同意浙江劲野机动车工业有限公司已列入《公告》商标为 “劲浪JL”和“陆嘉LJ”牌的所有产品，商标变更为“牛丁ND”和“威震WZ”牌。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广州市丰豪摩托车实业有限公司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同意广州市丰豪摩托车实业有限公司已列入《公告》商标为 “易踏YT”牌的所有产品，商标变更为“狐润HR”牌。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浙江黄岩三叶集团有限公司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同意浙江黄岩三叶集团有限公司已列入《公告》商标为 “粤虎YH”、“心艺XY”和“舒驰SC”牌的所有产品，商标变更为“帝豹DB”、“新安奇XAQ”和“凌锐LR”牌。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南京三叶金鹰摩托车有限公司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同意南京三叶金鹰摩托车有限公司已列入《公告》的所有产品，企业注册和生产地址变更为“江苏省南京市溧水经济开发区中兴东路15号”；企业法人代表变更为“周宇明”。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同意广州市丰豪摩托车实业有限公司已列入《公告》的24个车型（详见光盘），在2019年7月1日前可以按照原《公告》技术参数进行销售。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变更内容</w:t>
            </w:r>
          </w:p>
          <w:p>
            <w:pPr>
              <w:autoSpaceDN w:val="0"/>
              <w:spacing w:line="240" w:lineRule="exact"/>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安徽省宁国市鑫马车辆有限公司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山东五征集团有限公司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numPr>
          <w:ilvl w:val="0"/>
          <w:numId w:val="11"/>
        </w:numPr>
        <w:autoSpaceDN w:val="0"/>
        <w:ind w:firstLine="426"/>
        <w:rPr>
          <w:rFonts w:ascii="黑体" w:hAnsi="黑体" w:eastAsia="黑体"/>
          <w:b/>
          <w:spacing w:val="20"/>
          <w:sz w:val="32"/>
        </w:rPr>
      </w:pPr>
      <w:r>
        <w:rPr>
          <w:rFonts w:ascii="黑体" w:hAnsi="黑体" w:eastAsia="黑体"/>
          <w:b/>
          <w:spacing w:val="20"/>
          <w:sz w:val="32"/>
        </w:rPr>
        <w:t>参数扩展</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w:t>
      </w:r>
      <w:r>
        <w:rPr>
          <w:rFonts w:ascii="黑体" w:hAnsi="黑体" w:eastAsia="黑体"/>
          <w:b/>
          <w:spacing w:val="20"/>
          <w:sz w:val="32"/>
        </w:rPr>
        <w:t>汽车生产企业</w:t>
      </w:r>
    </w:p>
    <w:tbl>
      <w:tblPr>
        <w:tblStyle w:val="17"/>
        <w:tblW w:w="86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682"/>
        <w:gridCol w:w="3255"/>
        <w:gridCol w:w="1134"/>
        <w:gridCol w:w="1134"/>
        <w:gridCol w:w="241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adjustRightInd w:val="0"/>
              <w:snapToGrid w:val="0"/>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扩展内容</w:t>
            </w:r>
          </w:p>
          <w:p>
            <w:pPr>
              <w:autoSpaceDN w:val="0"/>
              <w:spacing w:line="240" w:lineRule="exact"/>
              <w:jc w:val="center"/>
              <w:rPr>
                <w:rFonts w:ascii="仿宋_GB2312" w:hAnsi="仿宋_GB2312" w:eastAsia="仿宋_GB2312" w:cs="仿宋_GB2312"/>
                <w:spacing w:val="-10"/>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adjustRightInd w:val="0"/>
              <w:snapToGrid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一汽吉林汽车有限公司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东风本田汽车有限公司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东风小康汽车有限公司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北京奔驰汽车有限公司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北京汽车集团越野车有限公司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北京新能源汽车股份有限公司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河北中兴汽车制造有限公司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河北长征汽车制造有限公司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荣成华泰汽车有限公司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江铃重型汽车有限公司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北汽(广州)汽车有限公司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山东凯马汽车制造有限公司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辽宁凌源凌河汽车制造有限公司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华晨宝马汽车有限公司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华晨雷诺金杯汽车有限公司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沈阳金杯车辆制造有限公司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北汽(镇江)汽车有限公司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潍柴(扬州)亚星新能源商用车有限公司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浙江豪情汽车制造有限公司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浙江吉利汽车有限公司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安徽安凯汽车股份有限公司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东南(福建)汽车工业有限公司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福建新福达汽车工业有限公司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江西昌河汽车有限责任公司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江西大乘汽车有限公司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江西五十铃汽车有限公司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中国重汽集团福建海西汽车有限公司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中国重汽集团济宁商用车有限公司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中国重型汽车集团有限公司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一汽解放青岛汽车有限公司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山东唐骏欧铃汽车制造有限公司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郑州日产汽车有限公司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湖南江南汽车制造有限公司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广汽本田汽车有限公司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广汽菲亚特克莱斯勒汽车有限公司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广汽日野汽车有限公司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桂林客车工业集团有限公司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上汽通用五菱汽车股份有限公司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重庆力帆乘用车有限公司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庆铃汽车股份有限公司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长安标致雪铁龙汽车有限公司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长安福特汽车有限公司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中植一客成都汽车有限公司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四川野马汽车股份有限公司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潍柴(重庆)汽车有限公司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一汽红塔云南汽车制造有限公司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陕西通家汽车股份有限公司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贵州航天成功汽车制造有限公司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东风商用车新疆有限公司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观致汽车有限公司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r>
              <w:rPr>
                <w:rFonts w:hint="eastAsia" w:ascii="仿宋_GB2312" w:eastAsia="仿宋_GB2312"/>
              </w:rPr>
              <w:t xml:space="preserve"> </w:t>
            </w: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重庆恒通客车有限公司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明君汽车有限公司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安徽猎豹汽车有限公司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集瑞联合重工有限公司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汉腾汽车有限公司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华晨鑫源重庆汽车有限公司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万向集团公司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福建金霸龙汽车有限公司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兰州知豆电动汽车有限公司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浙江合众新能源汽车有限公司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重庆金康新能源汽车有限公司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佛山市飞驰汽车制造有限公司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北京天坛海乔客车有限责任公司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航天新长征电动汽车技术有限公司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北京华林特装车有限公司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北京环达汽车装配有限公司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北京诚志北分机电技术有限公司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北京中卓时代消防装备科技有限公司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中天高科特种车辆有限公司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天津星马汽车有限公司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天津嘉中科技发展有限公司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天津路通电动汽车有限公司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河北力钧长恒专用汽车制造有限公司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唐鸿重工专用汽车股份有限公司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廊坊京联汽车改装有限公司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石家庄煤矿机械有限责任公司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邯郸市肥乡区远达车辆制造有限公司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河北宏泰专用汽车有限公司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河北顺捷专用汽车制造有限责任公司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三河市新宏昌专用车有限公司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唐山众兴专用汽车制造有限公司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河北驹王专用汽车股份有限公司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河北华运顺通专用汽车制造有限公司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唐山冀东专用车有限公司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河北双富专用汽车制造有限公司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河北凯泰专用汽车制造有限公司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河北飞轮专用车制造有限公司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河北隆德专用汽车制造有限公司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威县路泽专用车制造有限公司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内蒙古北方重工业集团有限公司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包头北方创业专用汽车有限责任公司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沈阳探矿机械有限公司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辽宁合力专用汽车制造有限公司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华晨兴达特种车辆(大连)有限公司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锦州奥捷专用车制造有限公司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辽宁华驰专用汽车制造有限公司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鞍山森远路桥股份有限公司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辽宁忠旺特种车辆制造有限公司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辽宁广燕专用汽车制造有限公司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辽宁金天马专用车制造有限公司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华晨专用车装备科技(大连)有限公司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辽宁红旗威斯特重工有限公司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公主岭市名奇专用汽车改装有限公司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长春吉发特种汽车改装有限公司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四平吉运专用汽车有限公司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通化石油化工机械制造有限责任公司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吉林市长久专用车有限公司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四平市奋进专用汽车有限公司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哈尔滨建成北方专用车有限公司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大庆油田石油专用设备有限公司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上海星捷达特种装备有限公司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上海雅升汽车制造有限公司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上海金盾特种车辆装备有限公司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上海鑫百勤专用车辆有限公司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上海神舟精宜汽车制造有限公司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南京客车制造厂有限责任公司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牡丹汽车股份有限公司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南京市公共交通车辆厂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淮安市专用汽车制造有限公司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扬州江淮轻型汽车有限公司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常熟华东汽车有限公司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江阴市汽车改装厂有限公司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昆山专用汽车制造厂有限公司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扬州盛达特种车有限公司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江苏中意汽车有限公司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江苏悦达专用车有限公司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南京莱斯信息技术股份有限公司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江苏中汽高科股份有限公司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江苏海鹏特种车辆有限公司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张家港市沙洲车辆有限公司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南京英达公路养护车制造有限公司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三一帕尔菲格特种车辆装备有限公司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徐州市久发工程机械有限责任公司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江苏中泽汽车科技有限公司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徐州徐工施维英机械有限公司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江苏德兴房车制造有限公司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杭州爱知工程车辆有限公司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杭州长江汽车有限公司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温州云顶专用汽车制造有限公司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宁波凯福莱特种汽车有限公司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中汽商用汽车有限公司(杭州)</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浙江戴德隆翠汽车有限公司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湖州东方科技装备有限公司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浙江路捷顺汽车制造有限公司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华菱星马汽车(集团)股份有限公司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芜湖宝骐汽车制造有限公司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安徽丰源车业有限公司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滁州永强汽车制造有限公司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劲旅环境科技有限公司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陕汽淮南专用汽车有限公司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龙岩畅丰专用汽车有限公司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福建龙马环卫装备股份有限公司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龙岩市海德馨汽车有限公司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福建省百洁环卫机械有限公司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福建省鑫港路通车辆制造有限责任公司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江西博能上饶客车有限公司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江西钧天机械有限公司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江西江铃集团特种专用车有限公司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江西江铃汽车集团旅居车有限公司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青岛中汽特种汽车有限公司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山东泰开汽车制造有限公司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山东梁山通亚汽车制造有限公司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普天新能源汽车(山东)有限公司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中国重汽集团济南豪沃客车有限公司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山东鑫能昆冈轻量化装备有限公司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山东东岳专用汽车制造有限公司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中国重汽集团泰安五岳专用汽车有限公司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山东梁山华宇集团汽车制造有限公司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梁山聚丰专用车制造有限公司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山东恩信特种车辆制造有限公司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聊城中通新能源汽车装备有限公司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山东正泰希尔专用汽车有限公司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威海怡和专用车有限公司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嘉祥萌山专用汽车有限公司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山东昊宇车辆有限公司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梁山远东交通设备制造有限公司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青岛同辉汽车技术有限公司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山东盛润汽车有限公司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青岛雅凯汽车工贸有限公司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山东铁马特种车辆制造有限公司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威海广泰空港设备股份有限公司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山东汇宇重工有限公司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山东汇统汽车制造有限公司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山东梁山亚中车辆有限公司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梁山鸿福交通设备有限公司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山东三星机械制造有限公司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威海顺丰专用车制造股份有限公司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梁山长虹专用车制造有限公司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青岛海誉车辆机械有限公司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山东冠通车辆有限公司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海汇集团有限公司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山东曙岳车辆有限公司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青岛九合重工机械有限公司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山东集岳车辆有限公司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山东嘉联工程机械制造有限公司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山东天亿重工股份有限公司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河南新飞专用汽车有限责任公司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奇瑞汽车河南有限公司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南阳二机石油装备集团股份有限公司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中原特种车辆有限公司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河南冰熊专用车辆制造有限公司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河南高远公路养护设备股份有限公司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河南德沃重工机械有限公司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河南莱茵汽车制造有限公司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新乡市骏华专用汽车车辆有限公司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驻马店大力天骏专用汽车制造有限公司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河南卫华特种车辆有限公司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驻马店广大鸿远车业有限公司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信阳雄狮重工科技发展有限公司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湖北聚力汽车技术股份有限公司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奥龙汽车有限公司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十堰安远专用汽车有限公司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中国重汽集团湖北华威专用汽车有限公司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湖北神鹰汽车有限责任公司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武汉市汉福专用车有限公司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武汉洁力环卫汽车装备有限公司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湖北东沃专用汽车有限责任公司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湖北圣龙专用汽车有限公司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湖北省齐星汽车车身股份有限公司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厦工楚胜(湖北)专用汽车制造有限公司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东风随州专用汽车有限公司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湖北合力特种车制造有限公司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东风华神特装车辆有限公司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随州市东正专用汽车有限公司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湖北润力专用汽车有限公司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合加新能源汽车有限公司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湖北中油科昊机械制造有限公司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十堰汇斯诚专用汽车有限公司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湖北力威汽车有限公司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湖北新东日专用汽车有限公司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湖北天威汽车有限公司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湖北舜德专用汽车有限公司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湖北华星汽车制造有限公司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随州市长兴机械科技有限公司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湖北汇龙专用汽车有限公司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湖北赛家房车科技有限公司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湖北震序车船科技股份有限公司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中联重科股份有限公司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湖南晟通天力汽车有限公司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长沙佳利汽车有限公司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湖南星马汽车有限公司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长沙中联消防机械有限公司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湖南中涛起重科技有限公司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广东建成机械设备有限公司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广东粤海汽车有限公司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广东信源物流设备有限公司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广州番禺超人运输设备实业有限公司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东莞中汽宏远汽车有限公司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广州汇联专用汽车有限公司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珠海鹏宇汽车有限公司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广东顺肇专用汽车制造有限公司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广西玉柴专用汽车有限公司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柳州乘龙专用车有限公司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重庆耐德新明和工业有限公司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重庆金冠汽车制造股份有限公司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重庆庆铃专用汽车有限公司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重庆穗通新能源汽车制造有限公司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重庆展亮汽车制造有限公司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一汽(四川)专用汽车有限公司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成都航发特种车有限公司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成都创奇汽车制造有限公司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四川瑞越汽车有限公司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四川川宏机械有限公司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眉山中车物流装备有限公司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奇瑞万达贵州客车股份有限公司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陕西银河消防科技装备股份有限公司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陕西跃迪新能源汽车有限公司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陕西重汽专用汽车有限公司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陕西通运专用汽车集团有限公司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陕西华泰宏宇专用汽车有限公司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兰州广通新能源汽车有限公司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新疆福田广汇专用车有限责任公司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(二十九)03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吴忠市万兴实业有限公司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宁夏合力万兴汽车制造有限公司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昌黎县川港专用汽车制造有限公司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梁山中集东岳车辆有限公司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青岛中集冷藏运输设备有限公司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扬州中集通华专用车有限公司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中集车辆(江门市)有限公司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中集陕汽重卡(西安)专用车有限公司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驻马店中集华骏车辆有限公司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w:t>
      </w:r>
      <w:r>
        <w:rPr>
          <w:rFonts w:ascii="黑体" w:hAnsi="黑体" w:eastAsia="黑体"/>
          <w:b/>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扩展内容(项)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金翌车业有限公司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金翌宇锋车业有限公司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浙江宏运达摩托车有限公司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佛山市南海区轻骑摩托车有限公司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济南大隆机车工业有限公司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重庆大隆宇丰摩托车制造有限公司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重庆双狮摩托车制造有限公司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山东中铃车辆制造有限公司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广东大福摩托车有限公司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74</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比德文控股集团有限公司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86</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株洲南方摩托车有限公司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河南丰收新能源车辆有限公司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江门市大长江集团有限公司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佛山市南海区中摩科技有限公司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重庆建设机电有限责任公司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河南隆鑫机车有限公司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重庆宗申机车工业制造有限公司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西藏新珠峰摩托车有限公司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广州市丰豪摩托车实业有限公司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134</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江苏金彭车业有限公司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3"/>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南京三叶金鹰摩托车有限公司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144</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扩展内容(项)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山东五征集团有限公司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 w:val="24"/>
          <w:szCs w:val="24"/>
        </w:rPr>
      </w:pPr>
    </w:p>
    <w:p>
      <w:pPr>
        <w:numPr>
          <w:ilvl w:val="0"/>
          <w:numId w:val="11"/>
        </w:numPr>
        <w:autoSpaceDN w:val="0"/>
        <w:ind w:firstLine="426"/>
        <w:rPr>
          <w:rFonts w:ascii="黑体" w:hAnsi="黑体" w:eastAsia="黑体"/>
          <w:b/>
          <w:spacing w:val="20"/>
          <w:sz w:val="32"/>
        </w:rPr>
      </w:pPr>
      <w:r>
        <w:rPr>
          <w:rFonts w:ascii="黑体" w:hAnsi="黑体" w:eastAsia="黑体"/>
          <w:b/>
          <w:spacing w:val="20"/>
          <w:sz w:val="32"/>
        </w:rPr>
        <w:t>参数</w:t>
      </w:r>
      <w:r>
        <w:rPr>
          <w:rFonts w:hint="eastAsia" w:ascii="黑体" w:hAnsi="黑体" w:eastAsia="黑体"/>
          <w:b/>
          <w:spacing w:val="20"/>
          <w:sz w:val="32"/>
        </w:rPr>
        <w:t>勘误</w:t>
      </w:r>
    </w:p>
    <w:p>
      <w:pPr>
        <w:autoSpaceDN w:val="0"/>
        <w:ind w:firstLine="426" w:firstLineChars="118"/>
        <w:rPr>
          <w:rFonts w:ascii="黑体" w:hAnsi="黑体" w:eastAsia="黑体"/>
          <w:b/>
          <w:spacing w:val="20"/>
          <w:sz w:val="32"/>
        </w:rPr>
      </w:pPr>
      <w:r>
        <w:rPr>
          <w:rFonts w:hint="eastAsia" w:ascii="黑体" w:hAnsi="黑体" w:eastAsia="黑体"/>
          <w:b/>
          <w:spacing w:val="20"/>
          <w:sz w:val="32"/>
        </w:rPr>
        <w:t>(</w:t>
      </w:r>
      <w:r>
        <w:rPr>
          <w:rFonts w:ascii="黑体" w:hAnsi="黑体" w:eastAsia="黑体"/>
          <w:b/>
          <w:spacing w:val="20"/>
          <w:sz w:val="32"/>
        </w:rPr>
        <w:t>一</w:t>
      </w:r>
      <w:r>
        <w:rPr>
          <w:rFonts w:hint="eastAsia" w:ascii="黑体" w:hAnsi="黑体" w:eastAsia="黑体"/>
          <w:b/>
          <w:spacing w:val="20"/>
          <w:sz w:val="32"/>
        </w:rPr>
        <w:t>)</w:t>
      </w:r>
      <w:r>
        <w:rPr>
          <w:rFonts w:ascii="黑体" w:hAnsi="黑体" w:eastAsia="黑体"/>
          <w:b/>
          <w:spacing w:val="20"/>
          <w:sz w:val="32"/>
        </w:rPr>
        <w:t>汽车生产企业</w:t>
      </w:r>
    </w:p>
    <w:tbl>
      <w:tblPr>
        <w:tblStyle w:val="17"/>
        <w:tblW w:w="84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勘误内容</w:t>
            </w:r>
          </w:p>
          <w:p>
            <w:pPr>
              <w:autoSpaceDN w:val="0"/>
              <w:spacing w:line="240" w:lineRule="exact"/>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5"/>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5"/>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5"/>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5"/>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5"/>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梁山陆畅通专用车制造有限公司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5"/>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5"/>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芜湖中集瑞江汽车有限公司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ind w:firstLine="426" w:firstLineChars="118"/>
        <w:rPr>
          <w:rFonts w:ascii="黑体" w:hAnsi="黑体" w:eastAsia="黑体"/>
          <w:b/>
          <w:spacing w:val="20"/>
          <w:sz w:val="32"/>
        </w:rPr>
      </w:pPr>
      <w:r>
        <w:rPr>
          <w:rFonts w:hint="eastAsia" w:ascii="黑体" w:hAnsi="黑体" w:eastAsia="黑体"/>
          <w:b/>
          <w:spacing w:val="20"/>
          <w:sz w:val="32"/>
        </w:rPr>
        <w:t>(二)摩托车</w:t>
      </w:r>
      <w:r>
        <w:rPr>
          <w:rFonts w:ascii="黑体" w:hAnsi="黑体" w:eastAsia="黑体"/>
          <w:b/>
          <w:spacing w:val="20"/>
          <w:sz w:val="32"/>
        </w:rPr>
        <w:t>生产企业</w:t>
      </w:r>
    </w:p>
    <w:tbl>
      <w:tblPr>
        <w:tblStyle w:val="17"/>
        <w:tblW w:w="84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勘误内容</w:t>
            </w:r>
          </w:p>
          <w:p>
            <w:pPr>
              <w:autoSpaceDN w:val="0"/>
              <w:spacing w:line="240" w:lineRule="exact"/>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台州市王野机车有限责任公司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ind w:firstLine="2168" w:firstLineChars="600"/>
        <w:rPr>
          <w:rFonts w:ascii="黑体" w:eastAsia="黑体"/>
          <w:b/>
          <w:spacing w:val="20"/>
          <w:sz w:val="32"/>
        </w:rPr>
      </w:pPr>
    </w:p>
    <w:p>
      <w:pPr>
        <w:jc w:val="center"/>
        <w:rPr>
          <w:rFonts w:ascii="黑体" w:eastAsia="黑体"/>
          <w:b/>
          <w:spacing w:val="20"/>
          <w:sz w:val="32"/>
        </w:rPr>
      </w:pPr>
      <w:r>
        <w:rPr>
          <w:rFonts w:hint="eastAsia" w:ascii="黑体" w:hAnsi="黑体" w:eastAsia="黑体"/>
          <w:b/>
          <w:spacing w:val="20"/>
          <w:sz w:val="32"/>
        </w:rPr>
        <w:t>第三部分  暂停企业及产品</w:t>
      </w:r>
    </w:p>
    <w:p>
      <w:pPr>
        <w:numPr>
          <w:ilvl w:val="0"/>
          <w:numId w:val="17"/>
        </w:numPr>
        <w:ind w:hanging="714"/>
        <w:rPr>
          <w:rFonts w:ascii="黑体" w:eastAsia="黑体"/>
          <w:b/>
          <w:spacing w:val="20"/>
          <w:sz w:val="32"/>
        </w:rPr>
      </w:pPr>
      <w:r>
        <w:rPr>
          <w:rFonts w:hint="eastAsia" w:ascii="黑体" w:eastAsia="黑体"/>
          <w:b/>
          <w:spacing w:val="20"/>
          <w:sz w:val="32"/>
        </w:rPr>
        <w:t>汽车生产企业及产品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footerReference r:id="rId4" w:type="default"/>
          <w:pgSz w:w="11906" w:h="16838"/>
          <w:pgMar w:top="2155" w:right="1588" w:bottom="1588" w:left="1588" w:header="851" w:footer="992" w:gutter="0"/>
          <w:cols w:space="720" w:num="1"/>
          <w:docGrid w:type="lines" w:linePitch="312" w:charSpace="0"/>
        </w:sectPr>
      </w:pPr>
    </w:p>
    <w:p>
      <w:pPr>
        <w:numPr>
          <w:ilvl w:val="0"/>
          <w:numId w:val="18"/>
        </w:numPr>
        <w:ind w:firstLine="422"/>
        <w:rPr>
          <w:rFonts w:ascii="黑体" w:eastAsia="黑体" w:cs="黑体"/>
          <w:b/>
          <w:bCs/>
          <w:sz w:val="24"/>
          <w:szCs w:val="24"/>
        </w:rPr>
      </w:pPr>
      <w:r>
        <w:rPr>
          <w:rFonts w:hint="eastAsia" w:ascii="黑体" w:eastAsia="黑体" w:cs="黑体"/>
          <w:b/>
          <w:bCs/>
          <w:sz w:val="24"/>
          <w:szCs w:val="24"/>
        </w:rPr>
        <w:t>下列产品不符合《公告》管理规定，自《公告》发布之日起暂停生产、销售。</w:t>
      </w:r>
    </w:p>
    <w:p>
      <w:pPr>
        <w:numPr>
          <w:ilvl w:val="0"/>
          <w:numId w:val="18"/>
        </w:numPr>
        <w:ind w:firstLine="422" w:firstLineChars="175"/>
        <w:rPr>
          <w:rFonts w:ascii="黑体" w:eastAsia="黑体" w:cs="黑体"/>
          <w:b/>
          <w:bCs/>
          <w:sz w:val="24"/>
          <w:szCs w:val="24"/>
        </w:rPr>
        <w:sectPr>
          <w:footerReference r:id="rId5" w:type="default"/>
          <w:type w:val="continuous"/>
          <w:pgSz w:w="11906" w:h="16838"/>
          <w:pgMar w:top="2155" w:right="1588" w:bottom="1588" w:left="1588" w:header="851" w:footer="992" w:gutter="0"/>
          <w:cols w:space="720" w:num="1"/>
          <w:docGrid w:type="lines" w:linePitch="312" w:charSpace="0"/>
        </w:sectPr>
      </w:pPr>
    </w:p>
    <w:p>
      <w:pPr>
        <w:numPr>
          <w:ilvl w:val="0"/>
          <w:numId w:val="19"/>
        </w:numPr>
        <w:ind w:left="430" w:leftChars="200" w:hanging="10"/>
        <w:rPr>
          <w:rFonts w:ascii="仿宋_GB2312" w:eastAsia="仿宋_GB2312"/>
          <w:b/>
          <w:szCs w:val="21"/>
        </w:rPr>
      </w:pPr>
      <w:r>
        <w:rPr>
          <w:rFonts w:hint="eastAsia" w:ascii="仿宋_GB2312" w:eastAsia="仿宋_GB2312"/>
          <w:b/>
          <w:szCs w:val="21"/>
        </w:rPr>
        <w:t>中国第一汽车集团有限公司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CA7001EVB纯电动轿车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CA7188ATE5T轿车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CA7208ATE5T轿车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LZT3161K2E5A95自卸汽车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LZT5160CCQPK2E5L3A95畜禽运输车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LZT5160CCYPK2E5L3A95仓栅式运输车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LZT5160XXYPK2E5L3A95厢式运输车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LZT5160XYKPK2E5L3A95翼开启厢式车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LZT5161XXYPK2E5L5A95厢式运输车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LZT5161XYKPK2E5L5A95翼开启厢式车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LZT5210TCLK2E5R5T3A90车辆运输车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LZT5211TCLK2E5R5T3A90车辆运输车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LZT9180TCLA91中置轴车辆运输挂车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LZT9200TCLA91车辆运输半挂车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LZT9201TCLA91车辆运输半挂车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LZT9400CCYA92仓栅式运输半挂车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CA7201A1轿车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CA1120PK2E5L2A95平头载货汽车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CA1120PK2E5L2A95平头载货汽车底盘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CA1160PK2E5L3A95平头载货汽车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CA1160PK2E5L3A95平头载货汽车底盘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CA1180PK2BE5A9</w:t>
      </w:r>
      <w:r>
        <w:rPr>
          <w:rFonts w:hint="eastAsia" w:ascii="仿宋_GB2312" w:hAnsi="仿宋_GB2312" w:eastAsia="仿宋_GB2312" w:cs="仿宋_GB2312"/>
          <w:spacing w:val="-6"/>
          <w:kern w:val="0"/>
          <w:szCs w:val="21"/>
          <w:lang/>
        </w:rPr>
        <w:t>6平头柴油载货汽车底盘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CA1181PK2E5A96平头柴油载货汽车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CA1189PK2L2BE5A96平头柴油载货汽车底盘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CA1189PK2L2E5A96平头柴油载货汽车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CA1210K2E5R5T3A90载货汽车底盘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CA1211K2E5R5T3A90载货汽车底盘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CA1250P63L6T3E2M</w:t>
      </w:r>
      <w:r>
        <w:rPr>
          <w:rFonts w:hint="eastAsia" w:ascii="仿宋_GB2312" w:hAnsi="仿宋_GB2312" w:eastAsia="仿宋_GB2312" w:cs="仿宋_GB2312"/>
          <w:spacing w:val="-8"/>
          <w:kern w:val="0"/>
          <w:szCs w:val="21"/>
          <w:lang/>
        </w:rPr>
        <w:t>5平头天然气载货汽车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CA1250P63L6T3E2M5平头天然气载货汽车底盘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CA1250P66K2L2TE</w:t>
      </w:r>
      <w:r>
        <w:rPr>
          <w:rFonts w:hint="eastAsia" w:ascii="仿宋_GB2312" w:hAnsi="仿宋_GB2312" w:eastAsia="仿宋_GB2312" w:cs="仿宋_GB2312"/>
          <w:spacing w:val="-12"/>
          <w:kern w:val="0"/>
          <w:szCs w:val="21"/>
          <w:lang/>
        </w:rPr>
        <w:t>5平头柴油载货汽车底盘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CA1310P63L6T4E2M</w:t>
      </w:r>
      <w:r>
        <w:rPr>
          <w:rFonts w:hint="eastAsia" w:ascii="仿宋_GB2312" w:hAnsi="仿宋_GB2312" w:eastAsia="仿宋_GB2312" w:cs="仿宋_GB2312"/>
          <w:spacing w:val="-8"/>
          <w:kern w:val="0"/>
          <w:szCs w:val="21"/>
          <w:lang/>
        </w:rPr>
        <w:t>5平头天然气载货汽车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CA1310P63L6T4E2M5平头天然气载货汽车底盘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CA2040K9T5越野汽车底盘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CA3160P62K1A1E5平头柴油自卸汽车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CA3160P62K1AE5平头柴油自卸汽车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CA3160P62K1BA1E</w:t>
      </w:r>
      <w:r>
        <w:rPr>
          <w:rFonts w:hint="eastAsia" w:ascii="仿宋_GB2312" w:hAnsi="仿宋_GB2312" w:eastAsia="仿宋_GB2312" w:cs="仿宋_GB2312"/>
          <w:spacing w:val="-12"/>
          <w:kern w:val="0"/>
          <w:szCs w:val="21"/>
          <w:lang/>
        </w:rPr>
        <w:t>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CA3160P62K1BAE</w:t>
      </w:r>
      <w:r>
        <w:rPr>
          <w:rFonts w:hint="eastAsia" w:ascii="仿宋_GB2312" w:hAnsi="仿宋_GB2312" w:eastAsia="仿宋_GB2312" w:cs="仿宋_GB2312"/>
          <w:spacing w:val="-6"/>
          <w:kern w:val="0"/>
          <w:szCs w:val="21"/>
          <w:lang/>
        </w:rPr>
        <w:t>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CA3160P62K1BE</w:t>
      </w:r>
      <w:r>
        <w:rPr>
          <w:rFonts w:hint="eastAsia" w:ascii="仿宋_GB2312" w:hAnsi="仿宋_GB2312" w:eastAsia="仿宋_GB2312" w:cs="仿宋_GB2312"/>
          <w:spacing w:val="-6"/>
          <w:kern w:val="0"/>
          <w:szCs w:val="21"/>
          <w:lang/>
        </w:rPr>
        <w:t>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CA3160P62K1E5平头柴油自卸汽车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CA3161K2E5A95自卸汽车底盘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CA3250P66K2L0BT1A1E5平头柴油自卸汽车底盘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CA3250P66K2L0T1A1E5平头柴油自卸汽车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CA3250P66K2L1BT1A1E5平头柴油自卸汽车底盘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CA3250P66K2L1T1A1E5平头柴油自卸汽车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CA3250P66K2L2BT1AE5平头柴油自卸汽车底盘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CA3250P66K2L2T1AE5平头柴油自卸汽车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CA3310P63L2BT4AE2M5平头天然气自卸汽车底盘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CA3310P63L2BT4E2M5平头天然气自卸汽车底盘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CA3310P63L2T4AE2M5平头天然气自卸汽车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CA3310P63L2T4E2M5平头天然气自卸汽车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CA3310P66K24L5BT4E5平头柴油自卸汽车底盘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CA3310P66K24L5T4E5平头柴油自卸汽车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CA3310P66K24L6BT4E5平头柴油自卸汽车底盘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CA3310P66K24L6T4E5平头柴油自卸汽车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CA3310P66K24L7BT4E5平头柴油自卸汽车底盘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CA3310P66K24L7T4E</w:t>
      </w:r>
      <w:r>
        <w:rPr>
          <w:rFonts w:hint="eastAsia" w:ascii="仿宋_GB2312" w:hAnsi="仿宋_GB2312" w:eastAsia="仿宋_GB2312" w:cs="仿宋_GB2312"/>
          <w:spacing w:val="-6"/>
          <w:kern w:val="0"/>
          <w:szCs w:val="21"/>
          <w:lang/>
        </w:rPr>
        <w:t>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CA3310P66K2L3BT4E5平头柴油自卸汽车底盘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CA3310P66K2L3T4E5平头柴油自卸汽车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CA3310P66K2L4BT4E5平头柴油自卸汽车底盘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CA3310P66K2L4T4E5平头柴油自卸汽车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CA3310P66K2L5BT4E5平头柴油自卸汽车底盘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CA3310P66K2L5T4E5平头柴油自卸汽车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CA3310P66K2L6BT4E5平头柴油自卸汽车底盘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CA3310P66K2L6T4E5平头柴油自卸汽车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CA3310P66K2L7BT4E5平头柴油自卸汽车底盘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CA3310P66K2L7T4E5平头柴油自卸汽车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CA3310P66L5BT4E22M5平头天然气自卸汽车底盘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CA3310P66L5T4E22M5平头天然气自卸汽车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CA3310P66L6BT4E22M5平头天然气自卸汽车底盘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CA3310P66L6T4E22M5平头天然气自卸汽车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CA3310P66L7BT4AE22M5平头天然气自卸汽车底盘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CA3310P66L7BT4E22M5平头天然气自卸汽车底盘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CA3310P66L7T4E22M5平头天然气自卸汽车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CA4142N2E5A95天然气半挂牵引汽车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CA4145K2E5R7A95半挂牵引汽车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CA4176K2E5R7A90半挂牵引汽车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CA4180N2E5A90天然气半挂牵引汽车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CA4180P63E2M</w:t>
      </w:r>
      <w:r>
        <w:rPr>
          <w:rFonts w:hint="eastAsia" w:ascii="仿宋_GB2312" w:hAnsi="仿宋_GB2312" w:eastAsia="仿宋_GB2312" w:cs="仿宋_GB2312"/>
          <w:spacing w:val="-6"/>
          <w:kern w:val="0"/>
          <w:szCs w:val="21"/>
          <w:lang/>
        </w:rPr>
        <w:t>5平头天然气半挂牵引汽车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CA4180P66E24M</w:t>
      </w:r>
      <w:r>
        <w:rPr>
          <w:rFonts w:hint="eastAsia" w:ascii="仿宋_GB2312" w:hAnsi="仿宋_GB2312" w:eastAsia="仿宋_GB2312" w:cs="仿宋_GB2312"/>
          <w:spacing w:val="-12"/>
          <w:kern w:val="0"/>
          <w:szCs w:val="21"/>
          <w:lang/>
        </w:rPr>
        <w:t>5平头天然气半挂牵引汽车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CA4180P66K24E5X集装箱半挂牵引汽车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CA4180P66K2E5X集装箱半挂牵引汽车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CA4220P63K2T3E5Z平头危险品运输半挂牵引车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CA4232K2E5R5T3A90半挂牵引汽车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CA4250P25K26T3E5M平头天然气牵引车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CA4250P63T3E24M5平头天然气半挂牵引汽车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CA4250P66K24T1A1E5X集装箱半挂牵引汽车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CA4250P66K24T3A1E5平头柴油半挂牵引汽车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CA4250P66K2T1A1E5X集装箱半挂牵引汽车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CA4250P66K2T3E5平头柴油半挂牵引汽车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CA4250P66T3AE24M5平头天然气半挂牵引汽车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CA4250P66T3E24M5平头天然气半挂牵引汽车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CA4251P1K15T3NE5A8</w:t>
      </w:r>
      <w:r>
        <w:rPr>
          <w:rFonts w:hint="eastAsia" w:ascii="仿宋_GB2312" w:hAnsi="仿宋_GB2312" w:eastAsia="仿宋_GB2312" w:cs="仿宋_GB2312"/>
          <w:spacing w:val="-8"/>
          <w:kern w:val="0"/>
          <w:szCs w:val="21"/>
          <w:lang/>
        </w:rPr>
        <w:t>0平头天然气牵引车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CA4252N2E5R5T3A9</w:t>
      </w:r>
      <w:r>
        <w:rPr>
          <w:rFonts w:hint="eastAsia" w:ascii="仿宋_GB2312" w:hAnsi="仿宋_GB2312" w:eastAsia="仿宋_GB2312" w:cs="仿宋_GB2312"/>
          <w:spacing w:val="-6"/>
          <w:kern w:val="0"/>
          <w:szCs w:val="21"/>
          <w:lang/>
        </w:rPr>
        <w:t>0</w:t>
      </w:r>
      <w:r>
        <w:rPr>
          <w:rFonts w:hint="eastAsia" w:ascii="仿宋_GB2312" w:hAnsi="仿宋_GB2312" w:eastAsia="仿宋_GB2312" w:cs="仿宋_GB2312"/>
          <w:spacing w:val="-8"/>
          <w:kern w:val="0"/>
          <w:szCs w:val="21"/>
          <w:lang/>
        </w:rPr>
        <w:t>天然气半挂牵引汽车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CA5041XXYBEV21纯电动厢式运输车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CA5045CYFP40K17L1E5A84养蜂车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CA5045TPBP40K17L1E5A84平板运输车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CA5049TPBP40K2L1E5A84平板运输车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CA5120XLHA70E4教练车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CA5120XSHBEV21纯电动售货车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CA5160XLCP62K1L4A2E5冷藏车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CA5160XLCP62K1L5A3E5冷藏车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CA5161XXYPK2E5L5A95厢式运输车底盘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CA5180TCLA70E5车辆运输车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CA5180TCLP62K1L9E5车辆运输车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CA5181CCYPK2E5A96仓栅式运输车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CA5181XXYPK2E5A96厢式运输车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CA5189CCYPK2L2E5A96仓栅式运输车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CA5189XXYPK2L2E5A96厢式运输车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CA5189XXYPK2L5BE5A9</w:t>
      </w:r>
      <w:r>
        <w:rPr>
          <w:rFonts w:hint="eastAsia" w:ascii="仿宋_GB2312" w:hAnsi="仿宋_GB2312" w:eastAsia="仿宋_GB2312" w:cs="仿宋_GB2312"/>
          <w:spacing w:val="-6"/>
          <w:kern w:val="0"/>
          <w:szCs w:val="21"/>
          <w:lang/>
        </w:rPr>
        <w:t>6厢式运输车底盘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CA5189XXYPK2L5E5A96厢式运输车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CA5189XXYPK2L7E5A96厢式运输车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CA5190TXFP19K2L3E5消防车底盘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CA5200XXYP63K1L6T3E5厢式运输车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CA5200XXYP63K1L6T3E</w:t>
      </w:r>
      <w:r>
        <w:rPr>
          <w:rFonts w:hint="eastAsia" w:ascii="仿宋_GB2312" w:hAnsi="仿宋_GB2312" w:eastAsia="仿宋_GB2312" w:cs="仿宋_GB2312"/>
          <w:spacing w:val="-6"/>
          <w:kern w:val="0"/>
          <w:szCs w:val="21"/>
          <w:lang/>
        </w:rPr>
        <w:t>5厢式运输车底盘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CA5220TCLP62K1L7T3E5车辆运输车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CA5250CCYP63L6T3E2M5仓栅式运输车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CA5250XXYP2K2L7T1E5A80厢式运输车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CA5250XXYP63L6T3E2M5厢式运输车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CA5310CCQP63L6T4E2M5畜禽运输车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CA5310CCYP63L6T4E2M5仓栅式运输车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CA5310CCYP66L7T4E24M5仓栅式运输车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CA5310XXYP63L6T4E2M5厢式运输车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CA5310XXYP66L7T4E24M5厢式运输车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CA6100LRD1客车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CA6100URBEV23纯电动城市客车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CA6100URN24城市客车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CA6860URBEV21纯电动城市客车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CA6900LRD22客车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CA6930UFN21城市客车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CA6930URN21城市客车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CA9170TCLZA70中置轴车辆运输挂车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CA9180TCCA70乘用车辆运输半挂车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CA9181TCCA70乘用车辆运输半挂车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CA9220TCCA70乘用车辆运输半挂车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PDZ5040XJXBE5检修车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PDZ5040XYKAE5翼开启厢式车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PDZ5070TPSAE5大流量排水抢险车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PDZ5081CCQAE5畜禽运输车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PDZ5160XYKAE5翼开启厢式车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PDZ5160XYKBE5翼开启厢式车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PDZ5160ZKXBE5车厢可卸式汽车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PDZ5161XYKAE5翼开启厢式车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PDZ5250XYKAE5翼开启厢式车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PDZ5250XYKBE5翼开启厢式车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PDZ9101TJZ空载集装箱运输半挂车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PDZ9270XXY厢式半挂车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PDZ9270XYK翼开启厢式半挂车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PDZ9271XYK翼开启厢式半挂车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PDZ9291TDP低平板半挂车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PDZ9311半挂车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PDZ9340XYK翼开启厢式半挂车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PDZ9351TDP低平板半挂车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PDZ9352TJZ集装箱运输半挂车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PDZ9353TWY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PDZ9354TWY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PDZ9400CCQ畜禽运输半挂车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PDZ9401ZZXC自卸半挂车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PDZ9402TPB平板运输半挂车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PDZ9403TDP低平板半挂车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PDZ9404XXYCL厢式运输半挂车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PDZ9405TWY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一汽吉林汽车有限公司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CA6414A72多用途乘用车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CA6414A72S多用途乘用车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CA6414A82多用途乘用车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CA6414A82S多用途乘用车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CA7134A82S轿车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CA7154A72S轿车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CA1027VA7载货汽车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CA1027VA7载货汽车底盘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CA1027VA9载货汽车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CA1027VA9载货汽车底盘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CA1027VC1载货汽车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CA1027VC1载货汽车底盘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CA1027VC2载货汽车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CA1027VC2载货汽车底盘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CA1027VLA7载货汽车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CA1027VLA7载货汽车底盘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CA1027VLA9载货汽车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CA1027VLA9载货汽车底盘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CA1027VRL载货汽车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CA1027VRL载货汽车底盘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CA1027VRLA1载货汽车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CA1027VRLA1载货汽车底盘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CA1027VRLC1载货汽车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CA1027VRLC1载货汽车底盘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CA1027VRLC3载货汽车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CA5020XJHA80救护车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CA5020XQCA80囚车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CA5021XXYEVH1纯电动厢式运输车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CA5025XJHA41救护车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CA5025XQCA41囚车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CA5025XXCA41宣传车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CA5027CCYA7仓栅式运输车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CA5027CCYA9仓栅式运输车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CA5027CCYB4仓栅式运输车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CA5027CCYB7仓栅式运输车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CA5027CCYB9仓栅式运输车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CA5027XXYA11厢式运输车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CA5027XXYA7厢式运输车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CA5027XXYB7厢式运输车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CA5027XYKB7翼开启厢式车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CA5027ZXXAEVD</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CA6380A11多用途乘用车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CA6380A12多用途乘用车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CA6402A15多用途乘用车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CA6402A16多用途乘用车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CA6402A25多用途乘用车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CA6402A26多用途乘用车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CA6420A80多用途乘用车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CA6420A82多用途乘用车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CA6420A85多用途乘用车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CA6420A87多用途乘用车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一汽-大众汽车有限公司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FV7187FBDBG轿车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FV7207FCDBG轿车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FV7307FDDBG轿车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FV7307ZCDBG轿车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FV7145LCDBG轿车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FV7145LCMBG轿车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FV7201BACBG轿车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FV7201BAMBG轿车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FV7205LADBG轿车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FV7205LAQBG轿车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FV7205LBQBG轿车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FV7251BBCBG轿车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FV7281BDCBG轿车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FV7281BDDBG轿车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FV7301BFDBG轿车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DFH1160B40载货汽车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DFH1310A40载货汽车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DFH1310A40载货汽车底盘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DFH4250A半挂牵引车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DFH6660B小学生专用校车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DFH6660B1幼儿专用校车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DFH6750B小学生专用校车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DFH6750B1幼儿专用校车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DFL1160B6载货汽车底盘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EQ1160GSZ5NJ载货汽车底盘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EQ1160GX5D载货汽车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EQ1160GX5DJ载货汽车底盘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EQ4250GX5D半挂牵引车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EQ9280XZS展示半挂车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EQ9390XXY1翼开启厢式运输半挂车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EQ9400CCYBD1仓栅式运输半挂车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EQ9400CCYBD2仓栅式运输半挂车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东风小康汽车有限公司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DXK1021TK9F载货汽车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DXK6440AF2F5多用途乘用车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DXK6440AF6F多用途乘用车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DXK6440AFF多用途乘用车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DXK6440AFF5多用途乘用车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DXK6450EC1BEV纯电动多用途乘用车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DXK6450EC3BEV纯电动多用途乘用车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EQ6400LF19客车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东风本田汽车有限公司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DHW6451R1CSE多用途乘用车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DHW6452R1CSE多用途乘用车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DHW6452R2CSE多用途乘用车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DHW6453R3CSE多用途乘用车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DHW6453R4CFE多用途乘用车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DHW6453R4CSE多用途乘用车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DHW6454R4CFE多用途乘用车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DHW6454R4CSE多用途乘用车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DHW7201CUCFE轿车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DHW7202CUCFE轿车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DHW7204CUHEV混合动力轿车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DHW7243CUDSE轿车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DHW7244CUDSE轿车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DHW7245CUDSE轿车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DFL6440VTL1多用途乘用车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DFL6461MAD2多用途乘用车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DFL6461VAL2多用途乘用车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DFL6461VEL4多用途乘用车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DFL6461VEL5多用途乘用车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DFL6461VEL6多用途乘用车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DFL7151MBD2轿车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DFL7151MBL3轿车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DFL7151VBL8轿车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DFL7152MAL3轿车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DFL7152MAL4轿车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DFL7152VAL4轿车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DFL7152VAL5轿车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DFL7162AAD3轿车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DFL7162MAL2轿车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DFL7162MAL3两用燃料轿车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DFL7162MAL5两用燃料轿车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DFL7163MBL3轿车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DFL7163MBL4轿车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DFL7163VBL3轿车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DFL7163VBL4轿车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DFL7203VAL3轿车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DFL7203VAL4轿车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DFL6450MAD1多用途乘用车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DFL6450MAD2多用途乘用车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DFL6450MAL1多用途乘用车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DFL6450VAD1多用途乘用车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DFL6450VAD2多用途乘用车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DFL6450VAD3多用途乘用车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DFL6450VAL1多用途乘用车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DFL7166ACD3轿车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DFL7166ACD4轿车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DFL7166MCL5轿车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DFL7166MCL6轿车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DFL7167ACD3轿车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DFL7167ACD4轿车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DFL7167ADD3轿车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DFL7167MCL5轿车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DFL7167MCL6轿车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DFL7167MDL5轿车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DFL6470AED1多用途乘用车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DFL6470AED2多用途乘用车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DFL6470AED3多用途乘用车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DFL6470AED4多用途乘用车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DFL7205ASL1轿车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DFL7205ASL2轿车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DFL7205ASL3轿车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DFL7205ASL4轿车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DFL7205ASL5轿车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DFA1040KEVJ1纯电动载货汽车底盘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DFA5020XXYCBEV纯电动厢式运输车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DFA5020XXYCBEV2纯电动厢式运输车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DFA5020XXYCBEV3纯电动厢式运输车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DFA5030XXYABEV纯电动厢式运输车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DFA5030XXYEBEV1纯电动厢式运输车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DFA5030XXYFBEV1纯电动厢式运输车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DFA5030ZZZBEV纯电动自装卸式垃圾车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DFA5040XXYKBEV1纯电动厢式运输车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DFA6118KZX5S中小学生专用校车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DFA6518KX5B小学生专用校车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DFA6518KX5B1小学生专用校车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DFA6518KX5BC小学生专用校车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DFA6518KY5BC幼儿专用校车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DFA6518KYX5B幼儿专用校车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DFA6518KYX5B1幼儿专用校车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DFA6600KN5E城市客车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DFA6601K5A客车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DFA6601KN5E城市客车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DFA6758KZX5B中小学生专用校车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DFA6800EBEV纯电动城市客车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DFA6848KX5S小学生专用校车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DFA6918KX5B小学生专用校车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DFH6100B中小学生专用校车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DFH6100B1小学生专用校车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DFH6920B2中小学生专用校车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DFH6920B3小学生专用校车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EQ1030ZACEV1纯电动载货汽车底盘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EQ1040GACEV纯电动载货汽车底盘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EQ1040W5AC载货汽车底盘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EQ1041TACEV纯电动载货汽车底盘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EQ1042DACEV纯电动载货汽车底盘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EQ1042DACEV1纯电动载货汽车底盘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EQ1042DACEV2纯电动载货汽车底盘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EQ5031XDW5A1M流动服务车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EQ5040TPB3BDDAC平板运输车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EQ5040TPB8BDBAC平板运输车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EQ5040TPBL8BDBAC平板运输车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EQ5040XLJ5A1旅居车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EQ5041JSQ8BD2AC随车起重运输车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EQ5041TPB5BDFAC平板运输车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EQ5041TPB8BD2AC平板运输车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EQ5041TPB8BDBAC平板运输车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EQ5041TPBD5BDFAC平板运输车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EQ5041XXY5W厢式运输车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EQ5042XDW5A1H流动服务车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EQ5043XGC5A1工程车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EQ6505WABDA多用途乘用车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DFM6470D5AZ多用途乘用车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DFM6470D5AZ1多用途乘用车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DFM6470D5BZ多用途乘用车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DFM6471D5AZ多用途乘用车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DFM6471D5AZ1多用途乘用车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DFM6471D5BZ多用途乘用车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DFM6474D5AZ多用途乘用车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EQ1020BACEVJ1纯电动载货汽车底盘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EQ1020TBEV纯电动载货汽车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EQ1031GSEVJ纯电动载货汽车底盘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EQ1031TACEVJ7纯电动载货汽车底盘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EQ1032TTEVJ纯电动载货汽车底盘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EQ1032TTEVJ1纯电动载货汽车底盘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EQ1033BTEVJ1纯电动载货汽车底盘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EQ1033BTEVJ2纯电动载货汽车底盘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EQ1033TACEVJ1纯电动载货汽车底盘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EQ1040GSZEVJ纯电动载货汽车底盘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EQ1040TACEVJ10纯电动载货汽车底盘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EQ1040TACEVJ12纯电动载货汽车底盘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EQ1040TACEVJ13纯电动载货汽车底盘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EQ1040TACEVJ14纯电动载货汽车底盘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EQ1040TACEVJ15纯电动载货汽车底盘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EQ1042TACEVJ纯电动载货汽车底盘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EQ1042TACEVJ1纯电动载货汽车底盘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EQ1042TACEVJ2纯电动载货汽车底盘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EQ1042TACEVJ3纯电动载货汽车底盘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EQ1042TACEVJ4纯电动载货汽车底盘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EQ1042TACEVJ5纯电动载货汽车底盘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EQ1042TACEVJ8纯电动载货汽车底盘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EQ1044TACEVJ纯电动载货汽车底盘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EQ1044TACEVJ1纯电动载货汽车底盘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EQ1044TTEVJ2纯电动载货汽车底盘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EQ1044TTEVJ3纯电动载货汽车底盘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EQ1044TTEVJ4纯电动载货汽车底盘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EQ1044TTEVJ5纯电动载货汽车底盘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EQ1045GTEVJ纯电动载货汽车底盘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EQ1045TTBEV纯电动载货汽车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EQ1045TTEVJ14纯电动载货汽车底盘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EQ1045TTEVJ17纯电动载货汽车底盘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EQ1045TTEVJ18纯电动载货汽车底盘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EQ1045TTEVJ19纯电动载货汽车底盘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EQ1045TTEVJ24纯电动载货汽车底盘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EQ1045TTEVJ27纯电动载货汽车底盘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EQ1045TTEVJ28纯电动载货汽车底盘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EQ1045TTEVJ29纯电动载货汽车底盘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EQ1045TTEVJ34纯电动载货汽车底盘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EQ1045TTEVJ37纯电动载货汽车底盘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EQ1045TTEVJ38纯电动载货汽车底盘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EQ1045TTEVJ39纯电动载货汽车底盘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EQ1045TTEVJ40纯电动载货汽车底盘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EQ1045TTEVJ41纯电动载货汽车底盘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EQ1045TTEVJ42纯电动载货汽车底盘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EQ1045TTEVJ43纯电动载货汽车底盘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EQ1045TTEVJ7纯电动载货汽车底盘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EQ1045TTEVJ8纯电动载货汽车底盘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EQ1045TTEVJ9纯电动载货汽车底盘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EQ1070TTEVJ14纯电动载货汽车底盘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EQ1070TTEVJ15纯电动载货汽车底盘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EQ1070TTEVJ17纯电动载货汽车底盘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EQ1072GTEVJ纯电动载货汽车底盘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EQ1080TTEVJ1纯电动载货汽车底盘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EQ1080TTFCEVJ1</w:t>
      </w:r>
      <w:r>
        <w:rPr>
          <w:rFonts w:hint="eastAsia" w:ascii="仿宋_GB2312" w:hAnsi="仿宋_GB2312" w:eastAsia="仿宋_GB2312" w:cs="仿宋_GB2312"/>
          <w:spacing w:val="-6"/>
          <w:kern w:val="0"/>
          <w:szCs w:val="21"/>
          <w:lang/>
        </w:rPr>
        <w:t>燃料电池载货汽车底盘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EQ1080TTFCEVJ3</w:t>
      </w:r>
      <w:r>
        <w:rPr>
          <w:rFonts w:hint="eastAsia" w:ascii="仿宋_GB2312" w:hAnsi="仿宋_GB2312" w:eastAsia="仿宋_GB2312" w:cs="仿宋_GB2312"/>
          <w:spacing w:val="-6"/>
          <w:kern w:val="0"/>
          <w:szCs w:val="21"/>
          <w:lang/>
        </w:rPr>
        <w:t>燃料电池载货汽车底盘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EQ1080TTFCEVJ4</w:t>
      </w:r>
      <w:r>
        <w:rPr>
          <w:rFonts w:hint="eastAsia" w:ascii="仿宋_GB2312" w:hAnsi="仿宋_GB2312" w:eastAsia="仿宋_GB2312" w:cs="仿宋_GB2312"/>
          <w:spacing w:val="-6"/>
          <w:kern w:val="0"/>
          <w:szCs w:val="21"/>
          <w:lang/>
        </w:rPr>
        <w:t>燃料电池载货汽车底盘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EQ1080TTFCEVJ6</w:t>
      </w:r>
      <w:r>
        <w:rPr>
          <w:rFonts w:hint="eastAsia" w:ascii="仿宋_GB2312" w:hAnsi="仿宋_GB2312" w:eastAsia="仿宋_GB2312" w:cs="仿宋_GB2312"/>
          <w:spacing w:val="-6"/>
          <w:kern w:val="0"/>
          <w:szCs w:val="21"/>
          <w:lang/>
        </w:rPr>
        <w:t>燃料电池载货汽车底盘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EQ1080TTFCEVJ7</w:t>
      </w:r>
      <w:r>
        <w:rPr>
          <w:rFonts w:hint="eastAsia" w:ascii="仿宋_GB2312" w:hAnsi="仿宋_GB2312" w:eastAsia="仿宋_GB2312" w:cs="仿宋_GB2312"/>
          <w:spacing w:val="-6"/>
          <w:kern w:val="0"/>
          <w:szCs w:val="21"/>
          <w:lang/>
        </w:rPr>
        <w:t>燃料电池载货汽车底盘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EQ1100TTEVJ纯电动载货汽车底盘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EQ1120FTEVJ1纯电动载货汽车底盘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EQ1120GA3载货汽车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EQ1120GAJ3载货汽车底盘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EQ1120GAJ4载货汽车底盘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EQ1160GTEVJ2纯电动载货汽车底盘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EQ1180GTEVJ1纯电动载货汽车底盘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EQ1180GTEVJ2纯电动载货汽车底盘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EQ1180GTEVJ3纯电动载货汽车底盘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EQ1250GEVJ纯电动载货汽车底盘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EQ4250GTBEV纯电动半挂牵引车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EQ5020XXYSZBEV纯电动厢式运输车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EQ5020XXYSZBEV1纯电动厢式运输车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EQ5020XXYTBEV2纯电动厢式运输车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EQ5020ZXXTBEV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EQ5022XXYTBEV1纯电动厢式运输车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EQ5022XXYTBEV3纯电动厢式运输车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EQ5022XXYTBEV4纯电动厢式运输车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EQ5023XXYTBEV6纯电动厢式运输车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EQ5025XXYACBEV纯电动厢式运输车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EQ5025XXYACBEV1纯电动厢式运输车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EQ5026XXYTBEV纯电动厢式运输车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EQ5026XXYTBEV1纯电动厢式运输车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EQ5027XXYTBEV纯电动厢式运输车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EQ5028XXYTBEV1纯电动厢式运输车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EQ5028XXYTBEV3纯电动厢式运输车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EQ5030XXYTZBEV纯电动厢式运输车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EQ5030XXYTZBEV1纯电动厢式运输车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EQ5030XXYTZBEV2纯电动厢式运输车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EQ5031TSLACBEV纯电动扫路车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EQ5031TYHACBEV4纯电动路面养护车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EQ5031XDWTBEV纯电动流动服务车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EQ5031XXYACBEV4纯电动厢式运输车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EQ5033ZZZACBEV</w:t>
      </w:r>
      <w:r>
        <w:rPr>
          <w:rFonts w:hint="eastAsia" w:ascii="仿宋_GB2312" w:hAnsi="仿宋_GB2312" w:eastAsia="仿宋_GB2312" w:cs="仿宋_GB2312"/>
          <w:spacing w:val="-6"/>
          <w:kern w:val="0"/>
          <w:szCs w:val="21"/>
          <w:lang/>
        </w:rPr>
        <w:t>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EQ5034XDWTZBEV纯电动流动服务车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EQ5040TPBFV1平板运输车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EQ5040XSHACBEV4纯电动售货车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EQ5040XXYACBEV10纯电动厢式运输车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EQ5040XXYACBEV11纯电动厢式运输车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EQ5040XXYACBEV12纯电动厢式运输车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EQ5040XXYACBEV13纯电动厢式运输车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EQ5040XXYACBEV8纯电动厢式运输车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EQ5040XXYSZBEV纯电动厢式运输车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EQ5041XDWACBEV纯电动流动服务车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EQ5041XLCACBEV纯电动冷藏车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EQ5041XLCACBEV1纯电动冷藏车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EQ5041XXYACBEV1纯电动厢式运输车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EQ5041XXYACBEV3纯电动厢式运输车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EQ5042XXYACBEV纯电动厢式运输车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EQ5042XXYACBEV1纯电动厢式运输车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EQ5042XXYACBEV2纯电动厢式运输车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EQ5042XXYACBEV3纯电动厢式运输车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EQ5042XXYACBEV4纯电动厢式运输车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EQ5044XSHTBEV1纯电动售货车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EQ5044XXYACBEV纯电动厢式运输车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EQ5044XXYTBEV2纯电动厢式运输车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EQ5044XXYTBEV3纯电动厢式运输车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EQ5044XXYTBEV4纯电动厢式运输车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EQ5044XXYTBEV5纯电动厢式运输车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EQ5045XLCTBEV纯电动冷藏车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EQ5045XLCTBEV2纯电动冷藏车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EQ5045XLCTBEV3纯电动冷藏车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EQ5045XXYTBEV18纯电动厢式运输车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EQ5045XXYTBEV20纯电动厢式运输车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EQ5045XXYTBEV9纯电动厢式运输车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EQ5070XXYACBEV5纯电动厢式运输车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EQ5070XXYTBEV14纯电动厢式运输车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EQ5070XXYTBEV15纯电动厢式运输车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EQ5070XXYTBEV17纯电动厢式运输车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EQ5072XXYTBEV纯电动厢式运输车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EQ5080XDYTBEV1纯电动电源车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EQ5081XXYTFCEV燃料电池厢式运输车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EQ5120XLHTBEV1纯电动教练车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EQ5160TDYTBEV纯电动多功能抑尘车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EQ5166TPBFV平板运输车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EQ5180XXYTBEV纯电动厢式运输车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EQ5180XXYTBEV1纯电动厢式运输车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EQ5180XYKTBEV纯电动翼开启厢式车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EQ5240TCXTBEV纯电动除雪车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EQ5250TPBL平板运输车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EQ6100CACBEV纯电动城市客车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EQ6100CACBEV1纯电动城市客车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EQ6100CACBEV4纯电动城市客车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EQ6580CACBEV纯电动客车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EQ6600LTV多用途乘用车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EQ6620CLBEV6纯电动城市客车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EQ6800CACBEV11纯电动城市客车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EQ6800CACBEV4纯电动城市客车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EQ6800CACBEV5纯电动城市客车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EQ6800CACBEV6纯电动城市客车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EQ6800CACBEV7纯电动城市客车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EQ6800CACBEV8纯电动城市客车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EQ6800CACBEV9纯电动城市客车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EQ6810CACBEV纯电动城市客车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EQ6810CACBEV1纯电动城市客车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EQ6810CACBEV2纯电动城市客车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EQ6810CACBEV3纯电动城市客车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EQ6810CACBEV4纯电动城市客车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EQ6811LACBEV1纯电动客车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EQ6811LACBEV2纯电动客车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EQ6811LACBEV3纯电动客车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EQ7150LS1A2轿车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EQ9200TCCZM乘用车辆运输半挂车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EQ9350TDPL低平板半挂车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EQ9350TJZZM集装箱运输半挂车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EQ9400BL平板半挂车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EQ9400TJZL集装箱运输半挂车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EQ9400XXYL厢式运输半挂车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EQ9400ZZXPZMA平板自卸半挂车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EQ9401CCYL半挂车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EQ9401CCYL1仓栅式运输半挂车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EQ9402CCYZM仓栅式运输半挂车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EQ9402XXYZM厢式运输半挂车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DFA7000F1A1BEV纯电动轿车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DFA7000F1A2BEV纯电动轿车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DFA7000F1A3BEV纯电动轿车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DFA7000G1F3BEV纯电动轿车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DFA7000L2ABEV3纯电动轿车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DFM6470D5A多用途乘用车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DFM6470D5A1多用途乘用车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DFM6470D5B多用途乘用车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DFM6471D5A多用途乘用车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DFM6474D5A多用途乘用车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DFM7000G1ABEV纯电动轿车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DFM7000G1ABEV1纯电动轿车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DFM7000G1BBEV纯电动轿车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DFM7000G1F1BEV纯电动轿车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DFM7000G1F2BEV纯电动轿车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DFM7000G1F3ACBEV纯电动轿车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DFM7000G1F4BEV纯电动轿车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DFM7000H2ABEV1纯电动轿车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DFM7000H2DBEV1纯电动轿车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DFM7140F2A轿车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DFM7140F2A1轿车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DFM7141F1A轿车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DFM7150B1C2轿车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DFM7150B1C3轿车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DFM7150B1D2轿车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DFM7150B3C2轿车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DFM7150B3C3轿车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DFM7150B3D2轿车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DFM7150F2C1轿车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DFM7150G1C轿车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DFM7150G1D轿车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DFM7150G1E轿车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DFM7160G1C4轿车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DFM7160G1C5轿车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DFM7160G1D轿车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DFM7161G1C轿车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DFM7161G1D轿车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东风特种汽车有限公司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EQ6105CTBEV2纯电动城市客车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EQ6105CTBEV3纯电动城市客车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EQ6670CTBEV3纯电动城市客车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EQ6680ZTV1客车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EQ6830CTBEV10纯电动城市客车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EQ6830CTBEV7纯电动城市客车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东风能迪(杭州)汽车有限公司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DND5250GJBW1混凝土搅拌运输车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东风裕隆汽车有限公司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DYM6481AAD5多用途乘用车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DYM6481AAM5多用途乘用车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DYM6481ACC5多用途乘用车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DYM6481BAB5多用途乘用车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DYM6481CAB5多用途乘用车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DYM7182AAC5轿车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DYM7182AMC5轿车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DYM7182BAB5轿车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DYM7202AAC5轿车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DYM7202BAB5轿车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DYM7009ABBEV纯电动轿车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DYM7009ACBEV纯电动轿车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神龙汽车有限公司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DC6422LLBA多用途乘用车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DC6422LLBM多用途乘用车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DC6422LLCA多用途乘用车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DC6422LLCM多用途乘用车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DC6422TLAB多用途乘用车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DC7162LSBA轿车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DC7162LSBM轿车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DC7162LSCA轿车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DC7162LSCM轿车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DC7162LSDA轿车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DC7164TLBB轿车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DC7164TLDA轿车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DC7164TLEA轿车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DC7165LSDA轿车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DC7165LSDM轿车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DC7165LSEA轿车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DC7165LSEM轿车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DC7186LSAB轿车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DC7186LSAN轿车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DC7204LLBA轿车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DC7204LLBM轿车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DC7204LLCA轿车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DC7204LLCM轿车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DC7205LSBA轿车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DC7205LSBM轿车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DC7205LSCA轿车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DC7205LSCM轿车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DC7207LSBA轿车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DC7207LSBM轿车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DC7207LSCA轿车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DC7237LSBA轿车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DC6432LXAA多用途乘用车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DC6432LXAM多用途乘用车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DC7123TYAB轿车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DC7123TYAN轿车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DC7162LYBA轿车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DC7162LYBM轿车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DC7162LYCA轿车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DC7162LYCM轿车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DC7162LYDA轿车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DC7163LYDA轿车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DC7163LYDM轿车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DC7163LYEA轿车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DC7163LYEM轿车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DC7163TYBA轿车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DC7163TYBB轿车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DC7163TYCA轿车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DC7165LYFA轿车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DC7165LYFM轿车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DC7165LYGA轿车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DC7165LYGM轿车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DC7167TYBB轿车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DC7167TYCB轿车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DC7183LYBA轿车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DC7183LYBM轿车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DC7183LYBN轿车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DC7183LYCA轿车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DC7183LYCN轿车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DC7187TYAB轿车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DC7205LYBA轿车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DC7205LYBM轿车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DC7205LYCA轿车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DC7205LYCM轿车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DC7207LYDA轿车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DC7207LYDM轿车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DC7207LYEA轿车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DC7207LYEM轿车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DC7237LYDA轿车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DC7237LYEA轿车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上汽大众汽车有限公司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SVW6440QGD多用途乘用车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SVW6440RGD多用途乘用车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SVW6440SGD多用途乘用车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SVW6440TGD多用途乘用车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SVW6440UGD多用途乘用车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SVW6440XGD多用途乘用车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SVW6440YGD多用途乘用车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SVW6451AGD多用途乘用车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SVW6451DED多用途乘用车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SVW6451EED多用途乘用车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SVW6451JED多用途乘用车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SVW6451KFD多用途乘用车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SVW6451VGD多用途乘用车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SVW6451WED多用途乘用车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SVW6451XED多用途乘用车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SVW6451YED多用途乘用车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SVW6451ZFD多用途乘用车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SVW71410CR轿车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SVW71410DR轿车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SVW71410ER轿车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SVW71410PR轿车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SVW71410RR轿车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SVW71410SR轿车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SVW71412AL轿车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SVW71412KR轿车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SVW71412UL轿车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SVW71417CL轿车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SVW7147JLD轿车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SVW7147KLD轿车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SVW7147PLD轿车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SVW7147QLD轿车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SVW7147RLD轿车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SVW7147SLD轿车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SVW7147TLD轿车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SVW7147ULD轿车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SVW7147VLD轿车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SVW7147WLD轿车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SVW7147XLD轿车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SVW7147YLD轿车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SVW71611CM轿车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SVW71612LS轿车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SVW71612MS轿车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SVW71612NS轿车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SVW71612SS轿车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SVW7167PMD轿车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SVW7167QMD轿车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SVW7167RMD轿车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SVW7167SMD轿车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SVW7167TMD轿车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SVW7167VMD轿车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SVW7167WMD轿车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SVW7167XMD轿车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SVW71810FJ轿车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SVW71810TJ轿车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SVW72010GJ轿车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SVW72010UJ轿车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SVW73010DK轿车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SVW73010HK轿车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SVW73010VK轿车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SVW6432CGD多用途乘用车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SVW6432DGD多用途乘用车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SVW6432GGD多用途乘用车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SVW6432HGD多用途乘用车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SVW6432JGD多用途乘用车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SVW6432KED多用途乘用车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SVW6432PGD多用途乘用车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SVW6432QGD多用途乘用车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SVW6432RED多用途乘用车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SVW6452LGD多用途乘用车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SVW6452MGD多用途乘用车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SVW6452NED多用途乘用车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SVW6452SGD多用途乘用车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SVW6452UED多用途乘用车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SVW6452VGD多用途乘用车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SVW6452WGD多用途乘用车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SVW6452XGD多用途乘用车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SVW6452ZCD多用途乘用车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SVW71413KR轿车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SVW71414AL轿车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SVW71415CL轿车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SVW71415DL轿车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SVW71415GL轿车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SVW71415JL轿车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SVW71415LL轿车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SVW7149ARD轿车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SVW7149BRD轿车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SVW7149CRD轿车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SVW7149RRD轿车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SVW7149SRD轿车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SVW7149TRD轿车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SVW71613LS轿车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SVW71613MS轿车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SVW71613NS轿车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SVW71613SS轿车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SVW71614BS轿车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SVW71614CS轿车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SVW71615AM轿车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SVW71615BM轿车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SVW71618CM轿车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SVW7189DJD轿车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SVW7189EJD轿车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SVW7189LJD轿车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SVW7189MJD轿车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SVW7209FJD轿车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SVW7209NJD轿车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SVW7146GRD轿车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SVW7146HRD轿车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SVW7166LSD轿车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SVW7166MSD轿车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SVW7186GJD轿车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SVW7206HJD轿车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上汽通用汽车有限公司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SGM7200AAAA轿车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SGM7363EAAA轿车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北京北方华德尼奥普兰客车股份有限公司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BFC5030XLJD旅居车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BFC5050XLJ-S旅居车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BFC6105TNG1豪华旅游客车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BFC6105TNG2豪华旅游客车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BFC6109GBEV1纯电动城市客车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BFC6109GBEV2纯电动城市客车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BFC6109GBEV3纯电动城市客车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BFC6112ANG1豪华旅游客车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BFC6112ANG2豪华旅游客车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BFC6115T1D5客车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BFC6120BNG1豪华旅游客车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BFC6120BNG2豪华旅游客车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BFC6123NG1豪华旅游客车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BFC6123NG2豪华旅游客车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BFC6123NG3豪华旅游客车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BFC6125T1D5客车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BFC6127ANG1豪华旅游客车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BFC6127ANG2豪华旅游客车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BFC6129GBEVS1纯电动城市客车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BFC6809GBEV5纯电动城市客车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BFC6809GBEV6纯电动城市客车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BFC6901NG1豪华旅游客车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BFC6901NG2豪华旅游客车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金华青年汽车制造有限公司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JNP7003BEV纯电动轿车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JNP7001BEV4纯电动轿车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JNP1080EVJ纯电动载货汽车底盘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JNP1080EVJCD纯电动载货汽车底盘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JNP1080EVJK纯电动载货汽车底盘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JNP5080XXYBEV纯电动厢式运输车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JNP5080XXYBEVCD纯电动厢式运输车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JNP5080XXYBEVK纯电动厢式运输车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JNP6100DNV豪华客车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JNP6100DNV1豪华客车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JNP6100GVC豪华城市客车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JNP6103BEVAKA纯电动城市客车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JNP6103BEVAPD纯电动城市客车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JNP6103BEVBK纯电动城市客车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JNP6103BEVBMD纯电动城市客车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JNP6103BEVBN纯电动城市客车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JNP6103BEVBND纯电动城市客车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JNP6103BEVBPD纯电动城市客车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JNP6103BEVBS纯电动城市客车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JNP6103BEVBZD纯电动城市客车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JNP6103LBEVAN纯电动客车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JNP6108V1豪华客车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JNP6110DN-1豪华旅游客车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JNP6110DNV豪华客车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JNP6120FNV豪华客车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JNP6120FNV3豪华客车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JNP6120FV豪华客车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JNP6122DNV豪华客车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JNP6122DNV1豪华客车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JNP6122DNV3豪华客车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JNP6123BEV1P纯电动城市客车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JNP6123BEV3K纯电动城市客车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JNP6123BEV3ND纯电动城市客车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JNP6123BEV3PD纯电动城市客车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JNP6123GVC豪华城市客车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JNP6127FNV1豪华客车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JNP6127FNV3豪华客车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JNP6127FV豪华客车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JNP6127NV豪华客车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JNP6127NV1豪华客车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JNP6127NV3豪华客车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JNP6127VJ1豪华客车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JNP6128V1豪华客车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JNP6180GVC豪华城市客车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JNP6803NV豪华客车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JNP6843BEVMD纯电动城市客车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JNP6843BEVN纯电动城市客车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JNP6843BEVND纯电动城市客车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JNP6843BEVPD纯电动城市客车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JNP6900NV豪华客车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JNP6900NV2豪华客车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JNP7007BEV1纯电动轿车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北京宝沃汽车有限公司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BW6470N2BEV纯电动多用途乘用车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BW6474B1X5A多用途乘用车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BW6474B1Y5B多用途乘用车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北京汽车制造厂有限公司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BJ1031D10JS轻型载货汽车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BJ1031D10JS轻型载货汽车底盘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BJ1040P1D42普通货车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BJ1040P1D42D载货汽车底盘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BJ1042D10HS轻型载货汽车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BJ1042D10HS轻型载货汽车底盘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BJ1042P10HS轻型载货汽车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BJ1042P10HS轻型载货汽车底盘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BJ1044D10HS轻型载货汽车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BJ1044D10HS轻型载货汽车底盘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BJ1044P10HS轻型载货汽车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BJ1044P10HS轻型载货汽车底盘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BJ1074D10HS载货汽车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BJ1074D10HS载货汽车底盘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BJ1074P10HS载货汽车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BJ1074P10HS载货汽车底盘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BJ2026CJB3轻型越野汽车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BJ2032CJB1轻型越野汽车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BJ2032CJB3轻型越野汽车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BJ2032HFD34越野货车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BJ2032HKD34越野货车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BJ5020XXY1Z433BEV纯电动厢式运输车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BJ5020XXY1Z434BEV纯电动厢式运输车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BJ5026XZH2CJB4指挥车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BJ5026XZH6MJB2指挥车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BJ5026XZH6WJB2指挥车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BJ5031CCYD10JS仓栅式运输车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BJ5031XXYD10JS厢式运输车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BJ5031XYKD10JS翼开启厢式车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BJ5040XXY1M厢式运输车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BJ5040XXY1Z441BEV纯电动厢式运输车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BJ5041XXY1M厢式运输车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BJ5042CCYD10HS仓栅式运输车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BJ5042CCYP10HS仓栅式运输车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BJ5042XXY11厢式运输车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BJ5042XXYD10HS厢式运输车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BJ5042XXYP10HS厢式运输车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BJ5044CCYD10HS仓栅式运输车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BJ5044CCYP10HS仓栅式运输车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BJ5044XXYD10HS厢式运输车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BJ5044XXYP10HS厢式运输车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BJ5074CCYD10HS仓栅式运输车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BJ5074CCYP10HS仓栅式运输车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BJ5074XXYD10HS厢式运输车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BJ5074XXYP10HS厢式运输车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BJ6466MJB1多用途乘用车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BJ6466WJB2多用途乘用车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北汽福田汽车股份有限公司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BJ6470B1X5多用途乘用车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BJ6470B1X5A多用途乘用车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BJ6470B1Y5多用途乘用车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BJ6470B1Y5A多用途乘用车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BJ6471B1X5多用途乘用车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BJ6471B1X5A多用途乘用车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BJ6471B1Y5多用途乘用车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BJ6471B1Y5A多用途乘用车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BJ1030EVJA5纯电动载货汽车底盘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BJ1030EVJA6纯电动载货汽车底盘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BJ1030V4JV4-F1载货汽车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BJ1030V5AB5-DB载货汽车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BJ1030V6JB5-DA载货汽车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BJ1031V3AL4-A3两用燃料载货汽车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BJ1031V3AL4-A3</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BJ1031V3AV3-AB载货汽车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BJ1031V3AV3-AB载货汽车底盘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BJ1031V3AV4-AB载货汽车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BJ1031V3AV4-AB载货汽车底盘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BJ1031V3JL4-A2两用燃料载货汽车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BJ1031V3JL4-A2</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BJ1031V3JV3-AB载货汽车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BJ1031V3JV3-AB载货汽车底盘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BJ1031V3JV4-AB载货汽车底盘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BJ1031V3JV4-AF载货汽车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BJ1032V3AL5-AK两用燃料载货汽车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BJ1032V3AL5-AK</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BJ1032V3AL5-FU载货汽车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BJ1032V3AL5-FU载货汽车底盘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BJ1032V3JL3-FT载货汽车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BJ1032V3JL3-FT载货汽车底盘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BJ1032V4AV5-D6载货汽车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BJ1032V4AV5-D6载货汽车底盘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BJ1032V4PL5-AE两用燃料载货汽车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BJ1032V4PL5-AE</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BJ1032V5JV5-D5载货汽车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BJ1036EVJA3纯电动载货汽车底盘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BJ1036V3AC3-BN两用燃料载货汽车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BJ1036V3AC3-BN</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BJ1036V3AC6-BJ载货汽车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BJ1036V3AC6-BJ载货汽车底盘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BJ1036V3AV3-BE载货汽车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BJ1036V3AV3-BE载货汽车底盘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BJ1036V3AV4-GH载货汽车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BJ1036V3AV4-GH载货汽车底盘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BJ1036V3JC3-BF两用燃料载货汽车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BJ1036V3JC3-BF</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BJ1036V3JV3-BC载货汽车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BJ1036V3JV3-BC载货汽车底盘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BJ1036V3JV3-BP载货汽车底盘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BJ1036V3PC3-BK两用燃料载货汽车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BJ1036V3PC3-BK</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BJ1036V3PV3-BD载货汽车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BJ1036V3PV3-BD载货汽车底盘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BJ1036V4AC4-DJ载货汽车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BJ1036V4AC4-DJ载货汽车底盘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BJ1036V4AL4-AB两用燃料载货汽车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BJ1036V4AL4-AB</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BJ1036V4AL4-GF两用燃料载货汽车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BJ1036V4AL4-GF</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BJ1036V4AL5-M6两用燃料载货汽车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BJ1036V4AL5-M6</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BJ1036V4AV4-DF载货汽车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BJ1036V4AV4-DF载货汽车底盘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BJ1036V4AV4-GB载货汽车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BJ1036V4AV4-GB载货汽车底盘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BJ1036V4AV5-J4载货汽车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BJ1036V4AV5-J4载货汽车底盘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BJ1036V4AV5-N6载货汽车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BJ1036V4AV5-N6载货汽车底盘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BJ1036V4AV5-W2载货汽车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BJ1036V4JC3-DG载货汽车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BJ1036V4JC3-DG载货汽车底盘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BJ1036V4JC4-BG载货汽车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BJ1036V4JC4-BG载货汽车底盘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BJ1036V4JL3-GD两用燃料载货汽车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BJ1036V4JL3-GD</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BJ1036V4JL3-M5两用燃料载货汽车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BJ1036V4JL3-M5</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BJ1036V4JV3-DD载货汽车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BJ1036V4JV3-DD载货汽车底盘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BJ1036V4JV3-N5载货汽车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BJ1036V4JV3-N5载货汽车底盘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BJ1036V4JV4-GA载货汽车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BJ1036V4JV4-GA载货汽车底盘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BJ1036V4JV4-Y2载货汽车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BJ1036V4JV4-Y2载货汽车底盘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BJ1036V4JV5-W1载货汽车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BJ1036V4PC3-DH载货汽车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BJ1036V4PC3-DH载货汽车底盘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BJ1036V4PC4-BH载货汽车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BJ1036V4PC4-BH载货汽车底盘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BJ1036V4PL3-GE两用燃料载货汽车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BJ1036V4PL3-GE</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BJ1036V4PV3-DE载货汽车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BJ1036V4PV3-DE载货汽车底盘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BJ1036V4PV4-Y3载货汽车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BJ1036V4PV4-Y3载货汽车底盘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BJ1036V4PV5-Y6载货汽车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BJ1036V4PV5-Y6载货汽车底盘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BJ1036V5JL4-AB两用燃料载货汽车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BJ1036V5JL4-AB</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BJ1036V5JV3-J3载货汽车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BJ1036V5JV3-J3载货汽车底盘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BJ1036V5JV5-J1载货汽车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BJ1042V9AB3-DC载货汽车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BJ1042V9AB3-DC载货汽车底盘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BJ1042V9JB3-DA载货汽车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BJ1042V9JB3-DA载货汽车底盘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BJ1042V9PB3-DB载货汽车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BJ1042V9PB3-DB载货汽车底盘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BJ1043V9JE3-FA载货汽车底盘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BJ1049EVJA5纯电动载货汽车底盘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BJ1049V8JD6-A1载货汽车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BJ1049V8JD6-A1载货汽车底盘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BJ1049V8JD6-C5载货汽车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BJ1049V8JD6-C5载货汽车底盘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BJ1049V9JD6-A1载货汽车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BJ1049V9JD6-A4载货汽车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BJ1059VBJEA-A3载货汽车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BJ1061VDADA-FA载货汽车底盘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BJ1071VDADA-FA载货汽车底盘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BJ1079VEADA-A3载货汽车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BJ1079VEJDA-A2载货汽车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BJ1079VEJDA-A2载货汽车底盘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BJ1089VDPED-FA载货汽车底盘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BJ1089VEJEA-A2载货汽车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BJ1089VEJEA-F4载货汽车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BJ1089VEJEA-F4载货汽车底盘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BJ1092EVJA0纯电动载货汽车底盘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BJ1093VEPEA-FB载货汽车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BJ1093VEPEA-FB载货汽车底盘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BJ1093VEPEG-A1载货汽车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BJ1093VEPEG-A1载货汽车底盘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BJ1099VEJEA-A4载货汽车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BJ1099VEJEA-A4载货汽车底盘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BJ1109VEJED-A1载货汽车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BJ1109VEJED-A5载货汽车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BJ1109VEJED-A5载货汽车底盘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BJ1116VFJED-A1载货汽车底盘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BJ1129VGJED-A1载货汽车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BJ1129VGJED-A1载货汽车底盘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BJ1133VYPEG-A1载货汽车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BJ1133VYPEG-A1载货汽车底盘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BJ1139VJPEG-A3载货汽车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BJ1139VJPEK-A1载货汽车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BJ1139VJPEK-F4载货汽车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BJ1139VJPEK-F4载货汽车底盘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BJ1139VKJED-FA载货汽车底盘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BJ1149VJPEK-F1载货汽车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BJ1149VJPEK-F1载货汽车底盘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BJ1149VKJED-A1载货汽车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BJ1149VKJED-A1载货汽车底盘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BJ1165VKPEK-FC载货汽车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BJ1165VKPEK-FC载货汽车底盘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BJ1169VKPEK-A2载货汽车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BJ1169VKPEK-A4载货汽车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BJ1169VKPEK-F1载货汽车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BJ1169VKPEK-F1载货汽车底盘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BJ1175VKPEB-FA载货汽车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BJ1175VKPEB-FA载货汽车底盘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BJ1185VLPFK-FA载货汽车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BJ1185VLPFK-FA载货汽车底盘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BJ2031Y3AL0-A1</w:t>
      </w:r>
      <w:r>
        <w:rPr>
          <w:rFonts w:hint="eastAsia" w:ascii="仿宋_GB2312" w:hAnsi="仿宋_GB2312" w:eastAsia="仿宋_GB2312" w:cs="仿宋_GB2312"/>
          <w:spacing w:val="-6"/>
          <w:kern w:val="0"/>
          <w:szCs w:val="21"/>
          <w:lang/>
        </w:rPr>
        <w:t>两用燃料越野载货汽车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BJ2031Y3AL0-A1两用燃料越野载货汽车底盘</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BJ2031Y3AL0-A2越野仓栅式运输车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BJ2031Y3AL0-A3越野厢式运输车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BJ2031Y3JL0-A1两用燃料越野载货汽车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BJ2031Y3JL0-A1两用燃料越野载货汽车底盘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BJ2031Y3JL0-A2越野仓栅式运输车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BJ2031Y3JL0-A3越野厢式运输车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BJ2036Y2ABV-AB越野载货汽车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BJ2036Y3JB0-AA越野载货汽车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BJ2036Y3JB0-AC越野厢式运输车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BJ2071YEJDA-FA越野载货汽车底盘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BJ3032D3AV5-FA自卸汽车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BJ3032D3AV5-FA自卸汽车底盘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BJ3032D3JV3-FA自卸汽车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BJ3032D3JV3-FA自卸汽车底盘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BJ3032D4AV5-FC自卸汽车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BJ3032D5JV3-FA自卸汽车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BJ3036D3AV3-1自卸汽车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BJ3036D3AV3-1自卸汽车底盘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BJ3036D3JV3-1自卸汽车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BJ3036D3JV3-1自卸汽车底盘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BJ3036D3PV3-1自卸汽车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BJ3046D8JBA-FA自卸汽车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BJ3046D8PBA-FA自卸汽车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BJ3046D9ABA-FF自卸汽车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BJ3046D9ABA-FF自卸汽车底盘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BJ3046D9JBA-FF自卸汽车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BJ3046D9JBA-FF自卸汽车底盘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BJ3046D9PBA-FF自卸汽车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BJ3046D9PBA-FF自卸汽车底盘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BJ3165DJPFG-FA自卸汽车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BJ3165DJPFG-FA自卸汽车底盘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BJ3165DJPHD-FC自卸汽车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BJ3165DJPHD-FC自卸汽车底盘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BJ3255DLPHB-FC自卸汽车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BJ3255DLPHB-FC自卸汽车底盘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BJ3255DLPHB-FD自卸汽车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BJ3255DLPHB-FD自卸汽车底盘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BJ3255DLPKB-1自卸汽车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BJ3255DLPKB-1自卸汽车底盘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BJ3315DNPJC-6自卸汽车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BJ3315DNPJC-7自卸汽车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BJ3315DNPJC-FB自卸汽车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BJ3315DNPJC-FC自卸汽车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BJ3315DNPJC-FC自卸汽车底盘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BJ5020XSH-AA售货车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BJ5023XXYEV5纯电动厢式运输车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BJ5023XYZ-DC邮政车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BJ5023XYZEV1纯电动邮政车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BJ5027GPS-X2绿化喷洒车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BJ5030CCY-AE仓栅式运输车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BJ5030CCY-AF仓栅式运输车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BJ5030CCY-B5仓栅式运输车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BJ5030CCY-B6仓栅式运输车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BJ5030CCY-D3仓栅式运输车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BJ5030CCY-D4仓栅式运输车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BJ5030CTY-AB桶装垃圾运输车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BJ5030TSL-AA扫路车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BJ5030XSH-A1售货车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BJ5030XSH-X1售货车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BJ5030XSH-X2售货车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BJ5030XXY-DA厢式运输车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BJ5030XXY-DB厢式运输车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BJ5030XYK-AB翼开启厢式车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BJ5031CCY-A3仓栅式运输车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BJ5031CCY-A4仓栅式运输车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BJ5031CCY-AH仓栅式运输车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BJ5031CCY-AK仓栅式运输车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BJ5031XXY-A2厢式运输车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BJ5031XXY-A6厢式运输车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BJ5031XXY-AG厢式运输车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BJ5031XXY-AH厢式运输车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BJ5031XXY-AJ厢式运输车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BJ5031XXY-AK厢式运输车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BJ5032CCY-AD仓栅式运输车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BJ5032CCY-AE仓栅式运输车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BJ5032CCY-AF仓栅式运输车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BJ5032CCY-FT仓栅式运输车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BJ5032XLC-F1冷藏车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BJ5032XXY-AE厢式运输车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BJ5032XXY-AF厢式运输车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BJ5032XXY-AK厢式运输车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BJ5032XXY-B3厢式运输车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BJ5032XXY-FT厢式运输车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BJ5032XXY-FU厢式运输车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BJ5032ZLJE5-H1垃圾转运车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BJ5032ZXXEV-H</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BJ5036CCY-AG仓栅式运输车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BJ5036CCY-AH仓栅式运输车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BJ5036CCY-AJ仓栅式运输车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BJ5036CCY-BG仓栅式运输车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BJ5036CCY-BH仓栅式运输车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BJ5036CCY-BJ仓栅式运输车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BJ5036CCY-GA仓栅式运输车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BJ5036CCY-GB仓栅式运输车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BJ5036CCY-GH仓栅式运输车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BJ5036CCY-M5仓栅式运输车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BJ5036CCY-M6仓栅式运输车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BJ5036CCY-N7仓栅式运输车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BJ5036CCY-N8仓栅式运输车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BJ5036XDW-V1流动服务车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BJ5036XGC-V2工程车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BJ5036XJC-V2检测车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BJ5036XJH-V1救护车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BJ5036XLC-V1冷藏车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BJ5036XXY-AD厢式运输车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BJ5036XXY-AE厢式运输车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BJ5036XXY-AH厢式运输车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BJ5036XXY-BG厢式运输车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BJ5036XXY-BH厢式运输车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BJ5036XXY-BJ厢式运输车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BJ5036XXY-BK厢式运输车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BJ5036XXY-BN厢式运输车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BJ5036XXY-BP厢式运输车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BJ5036XXY-DD厢式运输车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BJ5036XXY-DE厢式运输车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BJ5036XXY-DF厢式运输车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BJ5036XXY-DG厢式运输车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BJ5036XXY-DH厢式运输车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BJ5036XXY-DJ厢式运输车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BJ5036XXY-GA厢式运输车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BJ5036XXY-GB厢式运输车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BJ5036XXY-GD厢式运输车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BJ5036XXY-GE厢式运输车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BJ5036XXY-GF厢式运输车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BJ5036XXY-GH厢式运输车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BJ5036XXY-J2厢式运输车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BJ5036XXY-J3厢式运输车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BJ5036XXY-J4厢式运输车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BJ5036XXY-M5厢式运输车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BJ5036XXY-N7厢式运输车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BJ5036XXY-N8厢式运输车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BJ5036XXY-Y2厢式运输车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BJ5036XXY-Y3厢式运输车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BJ5036XXY-Y6厢式运输车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BJ5036XXY-Y7厢式运输车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BJ5036XYZ-V1邮政车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BJ5036ZZZ-AA自装卸式垃圾车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BJ5038XGC-V1工程车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BJ5039XBY-V3殡仪车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BJ5039XJC-V1检测车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BJ5039XJC-V3检测车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BJ5039XXY-C4厢式运输车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BJ5039XYZ-A5邮政车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BJ5042XXY-DA厢式运输车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BJ5042XXY-DB厢式运输车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BJ5042XXY-DC厢式运输车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BJ5043CYF-AB养蜂车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BJ5043TDP-AA低平板运输车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BJ5043TPB-AA平板运输车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BJ5045TPB-FG平板运输车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BJ5045TPB-FH平板运输车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BJ5048TPB-FD平板运输车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BJ5048TPB-FE平板运输车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BJ5048XGC-V1工程车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BJ5048XJEEV1纯电动环境监测车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BJ5048XSW-V1商务车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BJ5048XYZEV1纯电动邮政车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BJ5049CCY-A1仓栅式运输车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BJ5049CCY-A2仓栅式运输车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BJ5049CCY-A5仓栅式运输车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BJ5049CCY-A6仓栅式运输车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BJ5049CCY-C5仓栅式运输车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BJ5049JSQ-FA随车起重运输车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BJ5049TPB-A1平板运输车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BJ5049TPB-A2平板运输车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BJ5049TPB-FA平板运输车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BJ5049TPB-FC平板运输车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BJ5049TPB-FE平板运输车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BJ5049TPB-FH平板运输车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BJ5049TPB-FJ平板运输车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BJ5049TPB-FL平板运输车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BJ5049TPB-FM平板运输车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BJ5049XLC-A3冷藏车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BJ5049XLC-A4冷藏车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BJ5049XLC-A5冷藏车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BJ5049XSH-A1售货车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BJ5049XSH-A2售货车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BJ5049XXY-A1厢式运输车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BJ5049XXY-A2厢式运输车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BJ5049XXY-A5厢式运输车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BJ5049XXY-A9厢式运输车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BJ5049XXY-C5厢式运输车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BJ5049XXYEV5纯电动厢式运输车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BJ5049XYZ-A1邮政车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BJ5049XYZ-A2邮政车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BJ5049XYZEV2纯电动邮政车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BJ5059CCY-A3仓栅式运输车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BJ5059XXY-A3厢式运输车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BJ5062TSLE5-H1扫路车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BJ5069XSW-BC商务车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BJ5069XXY-A1厢式运输车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BJ5069XXY-A1厢式运输车底盘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BJ5069XYZ-A2邮政车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BJ5079CCY-A2仓栅式运输车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BJ5079CCY-A3仓栅式运输车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BJ5079XLC-A2冷藏车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BJ5079XXY-A2厢式运输车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BJ5079XXY-A3厢式运输车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BJ5089CCY-A2仓栅式运输车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BJ5089CCY-F7仓栅式运输车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BJ5089XLC-A1冷藏车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BJ5089XXY-A2厢式运输车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BJ5089XXY-F7厢式运输车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BJ5093CCY-A4仓栅式运输车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BJ5093CCY-FB仓栅式运输车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BJ5093XXY-A4厢式运输车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BJ5093XXY-FB厢式运输车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BJ5099CCY-A8仓栅式运输车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BJ5099XXY-B1厢式运输车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BJ5109CCY-A1仓栅式运输车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BJ5109CCY-B3仓栅式运输车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BJ5109XLC-A2冷藏车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BJ5109XXY-A1厢式运输车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BJ5109XXY-B3厢式运输车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BJ5116CCY-A1仓栅式运输车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BJ5116XXY-A1厢式运输车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BJ5119XXY-A1厢式运输车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BJ5119XXY-FA厢式运输车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BJ5119XXY-FA厢式运输车底盘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BJ5129CCY-A1仓栅式运输车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BJ5129XLC-A1冷藏车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BJ5129XLC-A2冷藏车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BJ5129XXY-A2厢式运输车底盘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BJ5129XXY-A3厢式运输车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BJ5139CCY-A1仓栅式运输车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BJ5139CCY-A3仓栅式运输车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BJ5139CCY-F4仓栅式运输车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BJ5139XXY-A1厢式运输车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BJ5139XXY-A2厢式运输车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BJ5139XXY-A2厢式运输车底盘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BJ5139XXY-A3厢式运输车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BJ5149CCY-A1仓栅式运输车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BJ5149CCY-F3仓栅式运输车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BJ5149XLC-F1冷藏车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BJ5149XXY-A1厢式运输车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BJ5149XXY-F3厢式运输车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BJ5149XYK-FA翼开启厢式车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BJ5159XLC-F1冷藏车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BJ5159XXY-F3厢式运输车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BJ5159XXY-F3厢式运输车底盘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BJ5159XYK-FA翼开启厢式车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BJ5163TXSE5-H1洗扫车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BJ5165CCY-FE仓栅式运输车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BJ5165XXY-FB厢式运输车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BJ5165XXY-FE厢式运输车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BJ5169CCY-A2仓栅式运输车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BJ5169CCY-A4仓栅式运输车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BJ5169CCY-F1仓栅式运输车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BJ5169XLC-A1冷藏车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BJ5169XLC-A2冷藏车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BJ5169XXY-A2厢式运输车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BJ5169XXY-A3厢式运输车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BJ5169XXY-A3厢式运输车底盘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BJ5169XXY-A4厢式运输车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BJ5169XXY-A5厢式运输车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BJ5169XXY-F3厢式运输车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BJ5169XXY-F6厢式运输车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BJ5169XXY-F6厢式运输车底盘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BJ5169XYK-A4翼开启厢式车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BJ5169XYK-A5翼开启厢式车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BJ5169XYK-FA翼开启厢式车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BJ5185CCY-FD仓栅式运输车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BJ5186XLC-A5冷藏车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BJ5186XXY-A4厢式运输车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BJ5186XXY-A4厢式运输车底盘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BJ5252ZLJE5-H1垃圾转运车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BJ5317GJB-XA混凝土搅拌运输车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BJ6103C7BTD城市客车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BJ6103EVUA纯电动客车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BJ6103EVUA-2纯电动客车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BJ6103EVUA-3纯电动客车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BJ6105CHEVCA-</w:t>
      </w:r>
      <w:r>
        <w:rPr>
          <w:rFonts w:hint="eastAsia" w:ascii="仿宋_GB2312" w:hAnsi="仿宋_GB2312" w:eastAsia="仿宋_GB2312" w:cs="仿宋_GB2312"/>
          <w:spacing w:val="-8"/>
          <w:kern w:val="0"/>
          <w:szCs w:val="21"/>
          <w:lang/>
        </w:rPr>
        <w:t>8</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BJ6105EVCA-15纯电动城市客车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BJ6105EVCA-16纯电动城市客车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BJ6105EVCA-18纯电动城市客车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BJ6105EVCA-20纯电动城市客车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BJ6105EVCA-22纯电动城市客车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BJ6105EVCA-25纯电动城市客车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BJ6105PHEVCA-18插电式混合动力城市客车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BJ6108U7BHB-2客车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BJ6112C7MCB-1城市客车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BJ6113PHEVCA-</w:t>
      </w:r>
      <w:r>
        <w:rPr>
          <w:rFonts w:hint="eastAsia" w:ascii="仿宋_GB2312" w:hAnsi="仿宋_GB2312" w:eastAsia="仿宋_GB2312" w:cs="仿宋_GB2312"/>
          <w:spacing w:val="-8"/>
          <w:kern w:val="0"/>
          <w:szCs w:val="21"/>
          <w:lang/>
        </w:rPr>
        <w:t>3</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BJ6117EVUA纯电动客车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BJ6117EVUA-2纯电动客车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BJ6117EVUA-3纯电动客车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BJ6123CHEVCA-</w:t>
      </w:r>
      <w:r>
        <w:rPr>
          <w:rFonts w:hint="eastAsia" w:ascii="仿宋_GB2312" w:hAnsi="仿宋_GB2312" w:eastAsia="仿宋_GB2312" w:cs="仿宋_GB2312"/>
          <w:spacing w:val="-8"/>
          <w:kern w:val="0"/>
          <w:szCs w:val="21"/>
          <w:lang/>
        </w:rPr>
        <w:t>6</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BJ6123EVCA-32纯电动城市客车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BJ6123EVCA-33纯电动城市客车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BJ6123EVCA-37纯电动城市客车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BJ6123EVCA-38纯电动城市客车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BJ6123EVCA-39纯电动城市客车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BJ6123EVCA-40纯电动城市客车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BJ6123PHEVCA-16插电式混合动力城市客车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BJ6123SHEVCA-3混合动力城市客车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BJ6127C8BHB客车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BJ6127C8BTB-1城市客车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BJ6127C8MTB-1城市客车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BJ6127PHEVCA-</w:t>
      </w:r>
      <w:r>
        <w:rPr>
          <w:rFonts w:hint="eastAsia" w:ascii="仿宋_GB2312" w:hAnsi="仿宋_GB2312" w:eastAsia="仿宋_GB2312" w:cs="仿宋_GB2312"/>
          <w:spacing w:val="-8"/>
          <w:kern w:val="0"/>
          <w:szCs w:val="21"/>
          <w:lang/>
        </w:rPr>
        <w:t>5</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BJ6140C8CJD城市客车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BJ6147C8BTD-1城市客车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BJ6393MD3RA-A1</w:t>
      </w:r>
      <w:r>
        <w:rPr>
          <w:rFonts w:hint="eastAsia" w:ascii="仿宋_GB2312" w:hAnsi="仿宋_GB2312" w:eastAsia="仿宋_GB2312" w:cs="仿宋_GB2312"/>
          <w:spacing w:val="-6"/>
          <w:kern w:val="0"/>
          <w:szCs w:val="21"/>
          <w:lang/>
        </w:rPr>
        <w:t>两用燃料多用途乘用车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BJ6393MD3RA-A2</w:t>
      </w:r>
      <w:r>
        <w:rPr>
          <w:rFonts w:hint="eastAsia" w:ascii="仿宋_GB2312" w:hAnsi="仿宋_GB2312" w:eastAsia="仿宋_GB2312" w:cs="仿宋_GB2312"/>
          <w:spacing w:val="-6"/>
          <w:kern w:val="0"/>
          <w:szCs w:val="21"/>
          <w:lang/>
        </w:rPr>
        <w:t>两用燃料多用途乘用车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BJ6425EVAA1纯电动多用途乘用车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BJ6425EVAA2纯电动多用途乘用车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BJ6425MD3RA-A1</w:t>
      </w:r>
      <w:r>
        <w:rPr>
          <w:rFonts w:hint="eastAsia" w:ascii="仿宋_GB2312" w:hAnsi="仿宋_GB2312" w:eastAsia="仿宋_GB2312" w:cs="仿宋_GB2312"/>
          <w:spacing w:val="-6"/>
          <w:kern w:val="0"/>
          <w:szCs w:val="21"/>
          <w:lang/>
        </w:rPr>
        <w:t>两用燃料多用途乘用车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BJ6425MD3RA-A2</w:t>
      </w:r>
      <w:r>
        <w:rPr>
          <w:rFonts w:hint="eastAsia" w:ascii="仿宋_GB2312" w:hAnsi="仿宋_GB2312" w:eastAsia="仿宋_GB2312" w:cs="仿宋_GB2312"/>
          <w:spacing w:val="-6"/>
          <w:kern w:val="0"/>
          <w:szCs w:val="21"/>
          <w:lang/>
        </w:rPr>
        <w:t>两用燃料多用途乘用车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BJ6457MD62A-A3多用途乘用车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BJ6457MD62A-A4多用途乘用车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BJ6457MD62A-F1多用途乘用车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BJ6457MD62A-F2多用途乘用车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BJ6457MD62A-F3多用途乘用车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BJ6457MD62A-F4多用途乘用车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BJ6477MD62A-H1多用途乘用车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BJ6477MD62A-H2多用途乘用车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BJ6477MD62A-H3多用途乘用车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BJ6477MD62A-H4多用途乘用车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BJ6650EVCA-6纯电动城市客车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BJ6780S7LCB小学生专用校车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BJ6802EVUA-5纯电动客车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BJ6802EVUA-6纯电动客车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BJ6805EVCA-11纯电动城市客车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BJ6805EVCA-15纯电动城市客车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BJ6805EVCA-2纯电动城市客车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BJ6805EVCA-8纯电动城市客车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BJ6851C6BCD城市客车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BJ6851EVCA-15纯电动城市客车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BJ6852FCEVUH燃料电池客车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BJ6855CHEVCA-</w:t>
      </w:r>
      <w:r>
        <w:rPr>
          <w:rFonts w:hint="eastAsia" w:ascii="仿宋_GB2312" w:hAnsi="仿宋_GB2312" w:eastAsia="仿宋_GB2312" w:cs="仿宋_GB2312"/>
          <w:spacing w:val="-12"/>
          <w:kern w:val="0"/>
          <w:szCs w:val="21"/>
          <w:lang/>
        </w:rPr>
        <w:t>2插电式混合动力城市客车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BJ6855PHEVCA-</w:t>
      </w:r>
      <w:r>
        <w:rPr>
          <w:rFonts w:hint="eastAsia" w:ascii="仿宋_GB2312" w:hAnsi="仿宋_GB2312" w:eastAsia="仿宋_GB2312" w:cs="仿宋_GB2312"/>
          <w:spacing w:val="-8"/>
          <w:kern w:val="0"/>
          <w:szCs w:val="21"/>
          <w:lang/>
        </w:rPr>
        <w:t>2</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BJ6901C6BHB城市客车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BJ6901C6MCB-3城市客车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BJ6905CHEVCA-10插电式混合动力城市客车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BJ6905CHEVCA-11插电式混合动力城市客车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BJ6931C6BHB城市客车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BJ6931C6MCB-1城市客车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北京奔驰汽车有限公司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BJ6447F多用途乘用车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BJ6447F1多用途乘用车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BJ6447FA多用途乘用车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BJ6447FEA多用途乘用车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BJ7164FL1轿车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BJ7164GL轿车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BJ7164GL1轿车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BJ7202EEL1轿车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BJ7202EEL2轿车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BJ7202EL1轿车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BJ7204FE轿车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BJ7204FEA轿车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BJ7204FEAL轿车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BJ7204FEL轿车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BJ7204FL轿车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BJ7204FLHEV混合动力轿车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BJ7204FX轿车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BJ7204FXL1轿车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BJ7204GE1轿车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BJ7204GEA轿车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BJ7204GEA1轿车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BJ7204GEAL轿车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BJ7204GEAL1轿车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BJ7204GEL轿车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BJ7204GEL1轿车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BJ7204GX轿车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BJ7204GX1轿车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BJ7204GXL轿车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BJ7204GXL1轿车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BJ7204JE6轿车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BJ7204JE7轿车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BJ7204JEA6轿车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BJ7204JEA7轿车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BJ7204JEAL6轿车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BJ7204JEAL7轿车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BJ7204JEL6轿车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BJ7204JEL7轿车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BJ7204JX6轿车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BJ7204JX7轿车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BJ7204JXL6轿车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BJ7204JXL7轿车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BJ7205JE6轿车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BJ7205JE7轿车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BJ7205JEA6轿车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BJ7205JEA7轿车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BJ7205JX6轿车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BJ7205JX7轿车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BJ7302ETAL2轿车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BJ7302ETEAL2轿车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BJ7302ETEL2轿车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BJ7352EL2轿车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北京新能源汽车股份有限公司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BJ6442L4SMBT多用途乘用车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BJ6442V4SMBT多用途乘用车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BJ7000BRDA-BEV纯电动轿车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BJ2020F7VMB越野乘用车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BJ2021D4VAB越野乘用车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BJ2021D4VMB越野乘用车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BJ2021F7VAB越野乘用车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BJ2021F7VMB越野乘用车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BJ2022D4VMB越野乘用车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BJ2022F7VMB越野乘用车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BJ5020XLHC5EMB教练车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BJ5020XLHC5EMB-CNG教练车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BJ5020XYZV3R1B邮政车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BJ5022XYZV3RK-BEV纯电动邮政车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BJ5023XXYV3RK-BEV纯电动厢式运输车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BJ5023XYZV3RK-BEV纯电动邮政车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BJ5030XXYV3RK-BEV纯电动厢式运输车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BJ6400L3R2B多用途乘用车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BJ6400L3R4B多用途乘用车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BJ6400L3R6B多用途乘用车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BJ6400L3RMB多用途乘用车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BJ6400V3R1B多用途乘用车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BJ6400V3R4B多用途乘用车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BJ6400V3R6B多用途乘用车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BJ6440L4SB多用途乘用车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BJ6440V4SB多用途乘用车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BJ6441L4SB多用途乘用车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BJ6441L4SMB多用途乘用车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BJ6441V4SB多用途乘用车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BJ6442L4SM1B多用途乘用车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BJ6442L4SMB-CN</w:t>
      </w:r>
      <w:r>
        <w:rPr>
          <w:rFonts w:hint="eastAsia" w:ascii="仿宋_GB2312" w:hAnsi="仿宋_GB2312" w:eastAsia="仿宋_GB2312" w:cs="仿宋_GB2312"/>
          <w:spacing w:val="-6"/>
          <w:kern w:val="0"/>
          <w:szCs w:val="21"/>
          <w:lang/>
        </w:rPr>
        <w:t>G两用燃料多用途乘用车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BJ6442V4SM1B多用途乘用车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BJ6442V4SMB-CNG</w:t>
      </w:r>
      <w:r>
        <w:rPr>
          <w:rFonts w:hint="eastAsia" w:ascii="仿宋_GB2312" w:hAnsi="仿宋_GB2312" w:eastAsia="仿宋_GB2312" w:cs="仿宋_GB2312"/>
          <w:spacing w:val="-6"/>
          <w:kern w:val="0"/>
          <w:szCs w:val="21"/>
          <w:lang/>
        </w:rPr>
        <w:t>两用燃料多用途乘用车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BJ6443L4SM1B多用途乘用车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BJ6443L4SMB多用途乘用车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BJ6443V4SM1B多用途乘用车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BJ6443V4SMB多用途乘用车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BJ6450L3R1B多用途乘用车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BJ6450L3RB多用途乘用车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BJ6450V3R1B多用途乘用车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BJ6450V3RB多用途乘用车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BJ6471B5NMB多用途乘用车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BJ6471M5NMB多用途乘用车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BJ6472B5NMB多用途乘用车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BJ7000B3D5-BEV纯电动轿车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BJ7000C5E1-BEV纯电动轿车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BJ7000C5E2-BEV纯电动轿车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BJ7000C8G-BEV纯电动轿车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BJ7000U3D6-BEV纯电动轿车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BJ7000U3D8-BEV纯电动轿车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BJ7130B3DB轿车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BJ7130C3DB轿车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BJ7131B3DB轿车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BJ7131B3DMB轿车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BJ7131C3DB轿车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BJ7131C3DMB轿车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BJ7131U3DMB轿车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BJ7150B3D1B轿车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BJ7150B3DB轿车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BJ7150C3D1B轿车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BJ7150C3DB轿车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BJ7150C5E1B轿车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BJ7150C5E1B-BSG轿车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BJ7150C5EB轿车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BJ7150C5EB-BSG轿车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BJ7150C5EB-CNG两用燃料轿车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BJ7150U5ECB-BSG轿车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BJ7150U5EM1B轿车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BJ7150U5EM1B-BSG轿车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BJ7150U5EMB-BSG轿车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BJ7151B3D1B轿车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BJ7151B3DAB轿车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BJ7151B3DB轿车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BJ7151B3DM1B轿车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BJ7151B3DMB轿车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BJ7151C3D1B轿车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BJ7151C3DAB轿车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BJ7151C3DB轿车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BJ7151C3DM1B轿车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BJ7151C3DMB轿车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BJ7151C5EMB-CNG两用燃料轿车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BJ7151U3DAB-BSG轿车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BJ7151U3DM1B轿车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BJ7151U3DMB-BSG轿车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BJ7151U5EM1B轿车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BJ7152C5EM1B轿车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BJ7152C5EMB轿车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BJ7154U5ECB轿车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BJ7154U5ECB-BSG轿车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BJ7154U5EMB轿车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BJ7154U5EMB-BSG轿车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BJ7180C6F3B轿车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BJ7180C6FA1B轿车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BJ7180C7GB轿车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BJ7180C7GMB轿车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BJ7180C8GB轿车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BJ7200C6F1B轿车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BJ7200C6FB轿车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BJ7200C7G1B轿车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BJ7200C7GB轿车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BJ7200C8GB轿车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BJ7201C6F1B轿车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BJ7201C6FAB轿车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BJ7230C7G1B轿车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BJ7230C7GB轿车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BJ7230C8GB轿车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北京汽车集团越野车有限公司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BJ2020D4VM1B越野乘用车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北京现代汽车有限公司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BH6442LAZ多用途乘用车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BH6450SBV多用途乘用车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BH6470MBZ多用途乘用车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BH6470MMZ多用途乘用车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BH6471MBZ多用途乘用车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BH6473MBV多用途乘用车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BH6477MAZ多用途乘用车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BH6477MBZ多用途乘用车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BH6478MBZ多用途乘用车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BH7140TAV轿车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BH7141GAZ轿车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BH7141GMZ轿车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BH7141TAV轿车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BH7142GMZ轿车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BH7143GAZ轿车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BH7143KAZ轿车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BH7143KMZ轿车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BH7145KAZ轿车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BH7145KMZ轿车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BH7146KAZ轿车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BH7160BAZ轿车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BH7160GAZ轿车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BH7160HAZ轿车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BH7160HMZ轿车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BH7160QAV轿车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BH7160QMV轿车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BH7160RAV轿车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BH7161BAZ轿车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BH7161BMZ轿车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BH7161HAZ轿车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BH7161HMZ轿车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BH7161KAZ轿车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BH7161QAV轿车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BH7161RAV轿车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BH7162BMZ轿车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BH7162GAZ轿车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BH7162HMZ轿车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BH7162KAZ轿车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BH7163HAV轿车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BH7165TAV轿车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BH7167BAZ轿车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BH7180HAZ轿车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BH7180HMZ轿车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BH7180PAV轿车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BH7180PAZ轿车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BH7180PMV轿车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BH7180PMZ轿车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BH7181PAV轿车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BH7181PAZ轿车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BH7183EMZ两用燃料轿车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BH7183FMZ两用燃料轿车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BH7183NMZ轿车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BH7200PAV轿车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BH7200QAV轿车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BH7200QBV轿车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BH7200QMV轿车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BH7200RAV轿车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BH7240RAV轿车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北京福田戴姆勒汽车有限公司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BJ1163VKPCG-XA载货汽车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BJ1163VKPCG-XA载货汽车底盘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BJ1163VKPCG-XB载货汽车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BJ1163VKPCG-XB载货汽车底盘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BJ1163VKPHK-AA载货汽车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BJ1183VLPCG-AA载货汽车底盘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BJ4189SLFKA-AF危险品半挂牵引车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BJ4253SNFKB-AM半挂牵引车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BJ4259SNFKB-AH危险品半挂牵引汽车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BJ5163CCQ-AA畜禽运输车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BJ5163CCY-AA仓栅式运输车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BJ5163CCY-XJ仓栅式运输车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BJ5163CCY-XK仓栅式运输车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BJ5163GSS-AA洒水车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BJ5163GYY-AC运油车底盘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BJ5163XLC-AA冷藏车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BJ5163XLC-AC冷藏车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BJ5163XQY-AA爆破器材运输车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BJ5163XXY-AA厢式运输车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BJ5163XXY-AB厢式运输车底盘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BJ5163XXY-AC厢式运输车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BJ5163XXY-AC厢式运输车底盘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BJ5163XXY-XP厢式运输车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BJ5163XXY-XT厢式运输车底盘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BJ5163XXY-XX厢式运输车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BJ5163XXY-XY厢式运输车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BJ5163XXY-XZ厢式运输车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BJ5163XXY-XZ厢式运输车底盘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BJ5163XYK-AA翼开启厢式车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BJ5163XYZ-XA邮政车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BJ5163ZXX-AB车厢可卸式垃圾车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BJ5252GJB-AA混凝土搅拌运输车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BJ5252GJB-AA混凝土搅拌运输车底盘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BJ5252GSS-AA洒水车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BJ5252JSQ-AA随车起重运输车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BJ5252JSQ-AA随车起重运输车底盘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BJ5252JSQ-AB随车起重运输车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BJ5252JSQ-AB随车起重运输车底盘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BJ5253TPB-AA平板运输车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BJ5313GJB-XL混凝土搅拌运输车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北汽银翔汽车有限公司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BJ5020XJHBKV1Z救护车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BJ5020XXYBLV1Z厢式运输车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BJ5021XYZAJN5X1BEV纯电动邮政车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BJ5021XYZAJN5X2BEV纯电动邮政车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BJ5021XYZAJN5XBEV纯电动邮政车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BJ5030XYZDMN5XBEV纯电动邮政车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BJ5031XYZDMN5X1BEV纯电动邮政车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BJ5031XYZDMN5XBEV纯电动邮政车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BJ6400AJW1Z多用途乘用车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BJ6400AJZ1Z多用途乘用车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BJ6420BHV5Z运动型乘用车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BJ6440BKV1Z多用途乘用车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BJ6440BKV1Z1多用途乘用车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BJ6441BJU1Z多用途乘用车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BJ6450BLV1Z2多用途乘用车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BJ6450BLV1Z3多用途乘用车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BJ6451BKV1Z1多用途乘用车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BJ6451BKW1Z多用途乘用车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BJ6470BKV1Z1多用途乘用车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BJ6470JKU1Z多用途乘用车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BJ6470JKV1Z1多用途乘用车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BJ6480JKW2Z多用途乘用车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BJ6440BKV1Z2多用途乘用车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BJ6440BKV1Z3多用途乘用车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长城汽车股份有限公司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CC6450UM05C多用途乘用车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CC6450UM0C多用途乘用车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CC6450UM0G多用途乘用车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CC6450UM2D多用途乘用车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CC6450UM60多用途乘用车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CC6460RM01C多用途乘用车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CC6460RM03A多用途乘用车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CC6460RM0F多用途乘用车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CC6460RM0P多用途乘用车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CC6460RM0Q多用途乘用车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CC6460RM0Z多用途乘用车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CC6460RM2F多用途乘用车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CC6460RM2P多用途乘用车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CC6460RM61多用途乘用车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CC6460UM00A多用途乘用车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CC6460UM01A多用途乘用车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CC6460UM02A多用途乘用车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CC6460UM05A多用途乘用车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CC6460UM06A多用途乘用车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CC6460UM20A多用途乘用车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CC6461RM0F多用途乘用车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CC6461RM0K多用途乘用车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CC6461RM0P多用途乘用车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CC6461RM0Q多用途乘用车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CC6461RM2F多用途乘用车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CC6461RM2P多用途乘用车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CC6461RM66多用途乘用车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CC6461UM04B多用途乘用车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CC6461UM05C多用途乘用车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CC6461UM08多用途乘用车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CC6461UM0C多用途乘用车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CC6461UM20多用途乘用车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CC6461UM40多用途乘用车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CC6461UM60多用途乘用车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CC6462RM00多用途乘用车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CC6462RM01A多用途乘用车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CC6462RM01B多用途乘用车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CC6462RM0P多用途乘用车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CC6462RM0Q多用途乘用车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CC6462RM0Z多用途乘用车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CC6463RM0P多用途乘用车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CC6463RM46多用途乘用车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CC6464RM0P多用途乘用车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CC6465UM27A多用途乘用车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CC6467UM02A多用途乘用车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CC6467UM07A多用途乘用车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CC6467UM22A多用途乘用车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CC6467UM27A多用途乘用车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CC6470GM05多用途乘用车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CC6472GM05多用途乘用车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CC6472RM00多用途乘用车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CC6472RM01多用途乘用车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CC6472RM0P多用途乘用车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CC6472RM0Q多用途乘用车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CC6472RM21多用途乘用车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CC6472RM2P多用途乘用车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CC6472RM61多用途乘用车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CC6480TM0B多用途乘用车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CC6480TM2B多用途乘用车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CC6490ABM08多用途乘用车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CC6490WM21多用途乘用车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CC6510WM21多用途乘用车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CC7132FM03轿车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CC7133FM03轿车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CC7150FM01A轿车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CC7202FM04轿车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CC7202FM04A轿车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CC7203FM01轿车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CC7203FM04A轿车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CC7204UM08轿车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CC1031PY2G多用途货车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CC7000CE00BEV纯电动轿车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CC7000CE04BEV纯电动轿车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CC7001CE01BEV纯电动轿车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CC7001CE02BEV纯电动轿车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CC7151SMA0L轿车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CC7151SMA0M轿车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CC6470ADM02多用途乘用车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CC6481AD00B多用途乘用车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CC6481AD21APHEV插电式混合动力多用途乘用车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CC6483AD21APHEV插电式混合动力多用途乘用车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CC7152UM0A轿车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CC7153UM07A轿车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CC7201UM02A轿车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CC7201UM22A轿车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CC7202UM03轿车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CC7202UM23轿车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天津一汽丰田汽车有限公司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TV7120GLX-iM轿车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TV7133DLX5轿车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TV7133DLXE5轿车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TV7133DLXME5轿车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TV7133GL-i5轿车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TV7133GL-iE5轿车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TV7151DLXE5轿车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TV7151GL-iE5轿车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TV7151GL-iM5轿车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TV7151GL-iME5轿车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TV7151GLX-iE5轿车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TV7166DLXD5QU轿车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TV7166GD5QU轿车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TV7166GMD5QU轿车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TV7167GL-i5轿车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TV7167GL-iM5轿车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TV7167GLX-i5轿车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TV7167GLX-iM5轿车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TV7183GLX-i5轿车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TV7183GLX-iM5轿车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TV7183PREMIUM5轿车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TV7185X5轿车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TV7201Royal5轿车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TV7201RoyalG5轿车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TV7201RoyalSln5轿车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TV7201RoyalSlnG5轿车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TV7254S5Q轿车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TV7254V5Q轿车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TV7254VSP5Q轿车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TV7254VSPN5Q轿车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TV7255Royal5轿车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TV7255RoyalG5轿车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TV7255RoyalSln5轿车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TV7255RoyalSlnG5轿车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TV7304VSPNG5Q轿车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天津一汽夏利汽车股份有限公司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TJ7103AUE5轿车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TJ7133UE5Q轿车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TJ7133UE5Q1轿车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TJ7133UE5Q1S轿车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TJ7133UE5Q1Y轿车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TJ7133UE5S轿车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CA7150BUE5M两用燃料轿车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CA7150BUE5Q轿车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CA7150BUE5Q1轿车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CA7150BUE5Q1S轿车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CA7150BUE5Q1Y轿车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CA7150BUE5S轿车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CA7001EVB2纯电动轿车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CA7158E5轿车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CA7158E5Q1S轿车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CA7158E5S轿车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河北长征汽车制造有限公司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CZ1040SQ15载货汽车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CZ1040SQ15载货汽车底盘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CZ1080SQ15载货汽车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CZ2257SU55越野载货汽车二类底盘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CZ5040CCYSQ15仓栅式运输车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CZ5040XXYSQ15厢式运输车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CZ5080CCYSQ15仓栅式运输车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CZ5080XXYSQ15厢式运输车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河北红星汽车制造有限公司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HX1041EV纯电动载货汽车底盘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HX5020XXYBEV纯电动厢式运输车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HX5021XXYVEV纯电动厢式运输车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HX5021XYZBEV纯电动邮政车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HX5022XXYBEV纯电动厢式运输车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HX5041XXYVEV纯电动厢式运输车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HX5041XYZBEV纯电动邮政车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HX6307YBEV纯电动运动型乘用车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HX6308ABEV纯电动运动型乘用车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HX6308BEV纯电动运动型乘用车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HX6340BEV纯电动运动型乘用车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河北长安汽车有限公司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SC1025DCGA5载货汽车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SC1025DCGA5载货汽车底盘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SC1025DF5载货汽车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SC1025DF5载货汽车底盘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SC1027DAD5载货汽车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SC1027DD5载货汽车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SC1027DD5载货汽车底盘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SC1027SAD5载货汽车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SC1029SCA5载货汽车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SC1035DCBBEV纯电动载货汽车底盘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SC1035SCGD5载货汽车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SC1035SCGD5载货汽车底盘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SC1035SPBA5多用途货车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SC1035SPBA5多用途货车底盘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SC5025CCYDCGA5仓栅式运输车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SC5025CCYDF5仓栅式运输车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SC5025XLCDF5冷藏车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SC5025XXYDCGA5厢式运输车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SC5025XXYDF5厢式运输车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SC5028XQCF5囚车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SC5035TSLDE5扫路车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SC5035XXYDCBBEV纯电动厢式运输车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SC5035XXYDCCBEV纯电动厢式运输车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SC5035ZLJDE5自卸式垃圾车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SC6101ABBEV纯电动城市客车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SC6443AVBEV纯电动多用途乘用车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SC6443NH5多用途乘用车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SC6443NVH5多用途乘用车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SC6449AVBEV纯电动多用途乘用车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SC6449BVBEV纯电动多用途乘用车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SC6449F5多用途乘用车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SC6449FH5多用途乘用车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SC6449G5多用途乘用车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SC6449GH5多用途乘用车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SC6551A5轻型客车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SC6551D5轻型客车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SC6805ABBEV纯电动城市客车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SC6805ACBEV纯电动城市客车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荣成华泰汽车有限公司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SDH7000BEVAL纯电动轿车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SDH6440BEVGL1纯电动多用途乘用车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SDH6450BEVSL纯电动多用途乘用车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SDH6460BEVDL纯电动多用途乘用车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SDH5020XXYBEV1L纯电动厢式运输车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SDH6390BEVQL纯电动多用途乘用车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SDH6610BEVWL纯电动客车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SDH7000BEVRL纯电动轿车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SDH7000BEVZL纯电动轿车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山西新能源汽车工业有限公司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JHC6100BEVG2纯电动城市客车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JHC6120BEVG1纯电动城市客车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江铃重型汽车有限公司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SXQ3250M7N-5自卸汽车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SXQ4251M7N1-5半挂牵引车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北奔重型汽车集团有限公司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ND1250B41J6Z03载货汽车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ND1250B41J6Z03载货汽车底盘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ND1250BG5J7Z01载货汽车底盘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ND1310D43J6Z00载货汽车底盘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ND1310D43J7Z00载货汽车底盘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ND1310DG5J3Z00载货汽车底盘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ND1310DG5J6Z01载货汽车底盘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ND1310DG5J6Z02载货汽车底盘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ND1310DG5J7Z00载货汽车底盘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ND4240L27J6Z00牵引车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ND4240L27J7Z00牵引车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ND4240L27J7Z01牵引车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ND4240LD5J7Z01牵引车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ND4250B34J6Z01牵引车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ND4250BD5J3Z00牵引车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ND4250BD5J3Z01牵引车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ND5250GJBZ22混凝土搅拌运输车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ND5310GJBZ20混凝土搅拌运输车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ND5310GJBZ21混凝土搅拌运输车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ND6100GN城市客车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ND6101PHEVN插电式混合动力城市客车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ND6104BEV00纯电动城市客车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ND6111BEV00纯电动城市客车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ND6111LEV00纯电动客车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ND6122PHEVN插电式混合动力城市客车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ND6822BEV00纯电动城市客车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重庆长安跨越商用车有限公司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XC1250B415载货汽车底盘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XC3310D275自卸汽车底盘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XC5250GJB5混凝土搅拌运输车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一汽客车(大连)有限公司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CA5020XXYBEV31纯电动厢式运输车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CA5020XXYBEV32纯电动厢式运输车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CA5021XXYBEV31纯电动厢式运输车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CA5031XXYBEV31纯电动厢式运输车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CA6103URHEV31混合动力城市客车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丹东黄海汽车有限责任公司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DD1031P多用途货车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DD1031U多用途货车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DD1032P多用途货车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DD5031XLJ旅居车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DD5031XLJA旅居车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DD5032XLJ旅居车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DD5032XLJB旅居车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DD5040XXYEV纯电动厢式运输车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DD5042XXYAM厢式运输车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DD6100C02FXN中小学生专用校车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DD6100EV1纯电动城市客车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DD6100EV2纯电动城市客车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DD6109B23N城市客车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DD6109CHEV6混合动力城市客车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DD6109CHEV6N混合动力城市客车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DD6109CHEV8N</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DD6109EV5纯电动城市客车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DD6109SHEV2N</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DD6110KEV4纯电动客车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DD6118B23N城市客车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DD6119B12DN双层城市客车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DD6120CHEV1N混合动力城市客车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DD6120CHEV3N</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DD6120CHEV4N</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DD6128C02N客车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DD6129B33N城市客车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DD6129B50N城市客车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DD6129PHEV1N混合动力城市客车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DD6141B02N城市客车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DD6536AM多用途乘用车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DD6762B01N城市客车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DD6800C03FXN中小学生专用校车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DD6800EV1纯电动城市客车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DD6851B01N城市客车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DD6851B02N城市客车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DD6851EV4纯电动城市客车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DD6851PHEV2混合动力城市客车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DD6930B24N城市客车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DD6930B25N城市客车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DD9281TDP低平板半挂车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DD9400GFL低密度粉粒物料运输半挂车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DD9400GSN散装水泥运输半挂车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北汽(广州)汽车有限公司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BJ6470U6X2A多用途乘用车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BJ6470U6X3A多用途乘用车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BJ6470U6XA多用途乘用车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BJ6471T6XCB多用途乘用车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BJ6471T6XMB多用途乘用车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BJ6471U6XC1B多用途乘用车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BJ6471U6XM1B多用途乘用车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BJ7000C5E2G-BEV纯电动轿车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BJ7180C6F3B轿车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BJ7180C6FA1B轿车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BJ7180C6FB轿车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BJ7201C6F1B轿车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BJ7201C6FAB轿车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山东凯马汽车制造有限公司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KMC1021EV21D纯电动载货汽车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KMC1021EV21D纯电动载货汽车底盘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KMC1022EV29D纯电动载货汽车底盘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KMC1022EVA29D纯电动载货汽车底盘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KMC1023EVA29D纯电动载货汽车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KMC1023EVA29D纯电动载货汽车底盘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KMC1030EV21D纯电动载货汽车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KMC1030EV21D纯电动载货汽车底盘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KMC1035EVA30D纯电动载货汽车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KMC1035EVA30D纯电动载货汽车底盘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KMC1035EVK30D纯电动载货汽车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KMC1035EVK30D纯电动载货汽车底盘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KMC1040Q28D4载货汽车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KMC1040Q28D4载货汽车底盘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KMC1040Q28P4载货汽车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KMC1040Q28P4载货汽车底盘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KMC1040Q28S4载货汽车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KMC1040Q28S4载货汽车底盘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KMC1042EVA33D纯电动载货汽车底盘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KMC1042EVB33D纯电动载货汽车底盘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KMC1042EVK33D纯电动载货汽车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KMC1046Q33D4载货汽车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KMC1046Q33D4载货汽车底盘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KMC1046Q33P4载货汽车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KMC1046Q33P4载货汽车底盘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KMC5021CCYEV21D纯电动仓栅式运输车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KMC5021XXYEV21D纯电动厢式运输车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KMC5022CCYEV29D纯电动仓栅式运输车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KMC5022TSLEV29D纯电动扫路车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KMC5022XSHEV29D纯电动售货车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KMC5022XXYEV29D纯电动厢式运输车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KMC5022XXYEVA29D纯电动厢式运输车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KMC5022ZLJEV29D纯电动自卸式垃圾车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KMC5022ZXXEV29D纯电动车厢可卸式垃圾车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KMC5022ZYSEV29D纯电动压缩式垃圾车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KMC5022ZZZEV29D</w:t>
      </w:r>
      <w:r>
        <w:rPr>
          <w:rFonts w:hint="eastAsia" w:ascii="仿宋_GB2312" w:hAnsi="仿宋_GB2312" w:eastAsia="仿宋_GB2312" w:cs="仿宋_GB2312"/>
          <w:spacing w:val="-6"/>
          <w:kern w:val="0"/>
          <w:szCs w:val="21"/>
          <w:lang/>
        </w:rPr>
        <w:t>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KMC5023CCYEVA29D</w:t>
      </w:r>
      <w:r>
        <w:rPr>
          <w:rFonts w:hint="eastAsia" w:ascii="仿宋_GB2312" w:hAnsi="仿宋_GB2312" w:eastAsia="仿宋_GB2312" w:cs="仿宋_GB2312"/>
          <w:spacing w:val="-6"/>
          <w:kern w:val="0"/>
          <w:szCs w:val="21"/>
          <w:lang/>
        </w:rPr>
        <w:t>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KMC5023XXYEVA29D纯电动厢式运输车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KMC5030CCYEV21D纯电动仓栅式运输车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KMC5030XXYEV21D纯电动厢式运输车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KMC5035XLCEVA30D纯电动冷藏车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KMC5035XLCEVK30D纯电动冷藏车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KMC5035XXYEVA30D纯电动厢式运输车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KMC5035XXYEVK30D纯电动厢式运输车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KMC5040XXYQ28D4厢式运输车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KMC5040XXYQ28P4厢式运输车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KMC5040XXYQ28S4厢式运输车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KMC5042XLCEVA33D纯电动冷藏车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KMC5042XLCEVK33D纯电动冷藏车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KMC5042XXYEVA33D纯电动厢式运输车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KMC5042XXYEVB33D纯电动厢式运输车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KMC5042XXYEVK33D纯电动厢式运输车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KMC5046TPBA33D5平板运输车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KMC5046XXYQ33D4厢式运输车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KMC5046XXYQ33P4厢式运输车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辽宁凌源凌河汽车制造有限公司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LH1120PD载货汽车底盘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LH1121PD载货汽车底盘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LH5100XLH5牵引教练车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LH5101XLH5牵引教练车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LH9403CCY仓栅式运输半挂车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华晨宝马汽车有限公司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BMW7160AL(BMW316Li)轿车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BMW7160BL(BMW316Li)轿车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BMW7160CF(BMW316i)轿车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BMW7160DF(BMW316i)轿车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BMW7200EF(BMW328i)轿车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BMW7200FF(BMW320i)轿车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BMW7200GF(BMW328i)轿车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BMW7200GL(BMW328Li)轿车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BMW7200HL(BMW320Li)轿车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BMW7200JL(BMW320Li)轿车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BMW7200KF(BMW330i)轿车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BMW7200KL(BMW328Li)轿车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BMW7201AM(BMW520Li)轿车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BMW7201AX(BMW528Li)轿车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BMW7201BM(BMW520Li)轿车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BMW7201BX(BMW528Li)轿车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BMW7201CM(BMW520Li)轿车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BMW7201CX(BMW528Li)轿车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BMW7201DM(BMW520Li)轿车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BMW7201EM(BMW525Li)轿车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BMW7201FM(BMW528Li)轿车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BMW7201TL(BMW520Li)轿车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BMW7201UL(BMW520Li)轿车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BMW7201VL(BMW525Li)轿车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BMW7201WL(BMW525Li)轿车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BMW7201XL(BMW528Li)轿车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BMW7201YL(BMW528Li)轿车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BMW7300GL(BMW335Li)轿车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BMW7301SL(BMW535Li)轿车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BMW7301TL(BMW535Li)轿车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BMW7301UL(BMW535Li)轿车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BMW7301VL(BMW535Li)轿车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华晨汽车集团控股有限公司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SY7000BEVDAE3纯电动轿车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SY7150B2SBAG轿车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SY7150E3SBAB轿车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SY7150E3SBAE轿车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SY7150E3ZBAE轿车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SY7151E3ZBAE轿车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SY7152E3SBAE轿车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SY7152E3ZBAE轿车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SY7162X3SBAC轿车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SY7000BEVDAJ纯电动轿车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华晨雷诺金杯汽车有限公司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SY5033XDW-S1Z1BG流动服务车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SY5033XGC-S1Z1BG工程车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SY5033XJH-S1Z1BG救护车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SY5033XQC-S1Z1BG囚车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SY5033XZH-S1Z1BG指挥车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SY6513S8Z1BG多用途乘用车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SY5020XDW-C8SBW流动服务车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SY5021XXY-BEVWL5纯电动厢式运输车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SY5021XXY-BEVWL6纯电动厢式运输车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SY5031XBYL-D4S1BG殡仪车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SY5031XBYL-D6S1BG殡仪车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SY5031XBYL-G9Z1BG殡仪车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SY5031XGCL-D4S1BG工程车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SY5031XGCL-D4S1BG29工程车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SY5031XGCL-M1S1BG工程车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SY5031XJCL-D4S1BG检测车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SY5031XJCL-D6S1BG检测车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SY5031XJCL-M1S1BG检测车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SY5031XJEL-D4S1BG监测车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SY5031XJEL-D4S1BG29监测车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SY5031XJEL-D6S1BG监测车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SY5031XJHL-D4SBG救护车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SY5031XJHL-D6S1BG救护车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SY5031XJHL-M1S1BG救护车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SY5031XQCL-D4SBG囚车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SY5031XQCL-D6S1BG囚车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SY5031XQCL-M1S1BG囚车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SY5031XXHL-D4S1BG29救险车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SY5032XJCL-M1S1BG检测车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SY5032XJEL-G9S1BG监测车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SY5032XKCL-G9S1BG勘察车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SY5032XQC-G9SBG囚车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SY5032XXHL-M1S1BG救险车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SY5032XZHL-G9S1BG指挥车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SY5033XBYL-D3S1BH殡仪车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SY5033XDWL-D1S1BH流动服务车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SY5033XDWL-D6S1BH流动服务车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SY5033XGCL-D3S3BH工程车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SY5033XJE-D6S1BH监测车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SY5033XJHL-D3S1BH救护车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SY5033XQC-D3S1BH囚车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SY5033XXH-D4S1BH救险车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SY5033XXYL-D3SBH厢式运输车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SY5033XYZ-D2SBH邮政车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SY5033XYZ-D3SBH邮政车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SY5033XYZL-D3SBH邮政车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SY5034XBY-D3S1BH殡仪车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SY5034XBY-D4S1BH殡仪车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SY5034XBYL-D3S1BH殡仪车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SY5034XDWL-D4S1BH流动服务车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SY5034XDWL-D4S1BH2流动服务车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SY5034XJC-D3S1BH检测车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SY5034XJE-D3S1BH监测车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SY5034XJH-D3S1BH救护车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SY5034XJH-D4SBH救护车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SY5034XJHL-D3S1BH救护车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SY5034XJHL-D4S1BH救护车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SY5034XQC-D3S1BH囚车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SY5034XQC-D4S1BH囚车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SY5034XQCL-D4S1BH囚车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SY5038XDWL-G5S1BH流动服务车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SY5038XDWL-G9S1BH流动服务车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SY5038XDWL-G9Z1BH流动服务车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SY5038XDWL-M1S1BH流动服务车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SY5038XDWL-M1S1BH2流动服务车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SY5038XGCL-G5S1BH工程车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SY5038XGCL-M1S1BH工程车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SY5038XKCL-G9S1BH勘察车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SY5038XLJG-G5S1BH旅居车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SY5038XLJG-G9Z1BH旅居车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SY5038XQC-G9S1BH囚车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SY5038XQC-G9Z1BH囚车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SY5038XQC-M1S1BH囚车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SY5038XSWL-G9Z1BH1商务车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SY5038XXY-D8SBH厢式运输车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SY5038XYPL-M1S1BH眼镜配送车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SY5039XDW-G6S1BH流动服务车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SY5039XDW-G6S1BH2流动服务车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SY5039XGC-D4S1BH工程车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SY5039XSW-D4S1BH商务车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SY5039XSW-G6S1BH商务车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SY5039XXC-D4S1BH宣传车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SY6390C9SBW多用途乘用车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SY6402Q1ZBM运动型乘用车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SY6420C4SBW多用途乘用车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SY6470F4S1BA多用途乘用车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SY6481D4SBG轻型客车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SY6481D6SBG轻型客车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SY6481G8SBG多用途乘用车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SY6481G9SBG多用途乘用车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SY6481G9ZBG多用途乘用车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SY6481M1SBG轻型客车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SY6492G9SBG多用途乘用车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SY6492G9ZBG多用途乘用车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SY6492M1SBG多用途乘用车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SY6499D4S1BH多用途乘用车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SY6499G6S1BH轻型客车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SY6499G6S3BH轻型客车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SY6504D1S1BH轻型客车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SY6504D2S3BH轻型客车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SY6504D3S1BH多用途乘用车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SY6504D3S3BH轻型客车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SY6504D4S1BH轻型客车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SY6504D4S1BH2轻型客车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SY6504D5S3BH轻型客车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SY6504D6S1BH多用途乘用车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SY6504U3S3BH轻型客车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SY6513D1S1BH轻型客车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SY6513D3S1BH轻型客车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SY6513D4S1BH轻型客车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SY6513D6S1BH多用途乘用车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SY6521D4S1BG轻型客车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SY6521D4S1BGY轻型客车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SY6521D5S3BG轻型客车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SY6521D6S1BG轻型客车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SY6521G8S1BG轻型客车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SY6521G9S1BG多用途乘用车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SY6521G9S3BG轻型客车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SY6521G9Z1BG多用途乘用车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SY6521G9Z3BG轻型客车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SY6521M1S1BG轻型客车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SY6521M1S3BG轻型客车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SY6521U7S3BG轻型客车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SY6534D1S1BH轻型客车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SY6534D2S3BH轻型客车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SY6534D3S1BH多用途乘用车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SY6534D3S3BH轻型客车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SY6534D4S1BH轻型客车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SY6534D4S1BH2轻型客车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SY6534D5S3BH轻型客车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SY6534D6S1BH多用途乘用车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SY6534U3S3BH轻型客车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SY6542G9S1BG多用途乘用车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SY6542G9Z1BG多用途乘用车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SY6542M1S1BG多用途乘用车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SY6543D1S1BH轻型客车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SY6543D3S1BH轻型客车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SY6543D4S1BH轻型客车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SY6543D6S1BH多用途乘用车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SY6606E6S7BHY轻型客车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SY6606G3S7BHY轻型客车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沈阳金杯车辆制造有限公司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SY1044DC4S底盘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SY1044DC4S载货汽车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SY1044SC4S底盘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SY1044SC4S载货汽车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SY1045HLVS底盘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SY1045HLVS载货汽车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SY1045HZDS底盘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SY1045HZDS载货汽车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SY1255B652A9二类底盘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SY1255B652A9载货汽车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SY3045BZFAS自卸汽车底盘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SY3045DZFZB自卸汽车底盘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SY3085B51P自卸汽车底盘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SY3105BN3AT自卸汽车底盘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SY3105BN3S自卸汽车底盘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SY5044CCYD-C4仓栅式运输车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SY5044CCYS-C4仓栅式运输车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SY5044XXYD-C4厢式运输车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SY5044XXYS-C4厢式运输车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SY5045CCYH-LV仓栅式运输车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SY5045CCYH-ZD仓栅式运输车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SY5045XXYH-LV厢式运输车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SY5045XXYH-ZD厢式运输车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大连黄海汽车有限公司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DD5045XXYAML厢式运输车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DD5050XXYAHL厢式运输车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DD6590AHL轻型客车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DD6591AHL多用途乘用车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DD6592AHL轻型客车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一汽哈尔滨轻型汽车有限公司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CA1041K26L3E5载货汽车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CA1041K26L3E5载货汽车底盘</w:t>
      </w:r>
    </w:p>
    <w:p>
      <w:pPr>
        <w:numPr>
          <w:ilvl w:val="0"/>
          <w:numId w:val="19"/>
        </w:numPr>
        <w:ind w:left="430" w:leftChars="200" w:hanging="10"/>
        <w:rPr>
          <w:rFonts w:ascii="仿宋_GB2312" w:eastAsia="仿宋_GB2312"/>
          <w:b/>
          <w:szCs w:val="21"/>
        </w:rPr>
      </w:pPr>
      <w:r>
        <w:rPr>
          <w:rFonts w:hint="eastAsia" w:ascii="仿宋_GB2312" w:eastAsia="仿宋_GB2312"/>
          <w:b/>
          <w:szCs w:val="21"/>
        </w:rPr>
        <w:t>广西华奥汽车制造有限公司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CCA5024XXYBEV纯电动厢式运输车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CCA5040XXYBEV01纯电动厢式运输车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CCA6100BEVG01纯电动城市客车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CCA6108X06中小学生专用校车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CCA6112BEV1纯电动客车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CCA6112BEV2纯电动客车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CCA6121BEVG02纯电动城市客车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CCA6670BEVG01纯电动城市客车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CCA6740X06小学生专用校车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CCA6830BEVG02纯电动城市客车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CCA6830BEVG03纯电动城市客车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CCA6830BEVG05纯电动城市客车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上汽大通汽车有限公司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SH5030XLCA8D5冷藏车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SH5040XXYA7BEV纯电动厢式运输车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SH5040XXYA7BEV-4纯电动厢式运输车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SH5040XXYA7BEV-D4纯电动厢式运输车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SH5040XXYA9EV-7F纯电动厢式运输车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SH5041XXYA7BEV纯电动厢式运输车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SH5041XXYA7BEV-7纯电动厢式运输车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SH5041XXYA7BEV-9纯电动厢式运输车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SH5041XXYA7BEV-D7纯电动厢式运输车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SH5042XYZZFDCMZ邮政车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SH5062XYZZFDCMZ邮政车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SH6522C1BEV纯电动多用途乘用车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SH6631A4BEV-5纯电动客车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SH6632A4BEV-1纯电动客车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SH6632A4BEV-2纯电动客车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SH1022PBGBNS载货汽车底盘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SH1032PBMBNS载货汽车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SH1032PBMBNS载货汽车底盘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SH1032PBMBNS1载货汽车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SH1032PBMBNS1载货汽车底盘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SH1032PBMBNZ载货汽车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SH1032PBMBNZ载货汽车底盘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SH1032PBMBNZ1载货汽车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SH1032PBMBNZ1载货汽车底盘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SH1162VHDCWW载货汽车底盘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SH3162VHDCWW自卸汽车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SH5022XXYPBGBNS厢式运输车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SH5032CCYPBMBNS仓栅式运输车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SH5032CCYPBMBNS1仓栅式运输车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SH5032CCYPBMBNZ仓栅式运输车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SH5032CCYPBMBNZ1仓栅式运输车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SH5032XXYPBMBNS厢式运输车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SH5032XXYPBMBNS1厢式运输车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SH5032XXYPBMBNZ厢式运输车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SH5032XXYPBMBNZ1厢式运输车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SH5162TQPZNDDWZ气瓶运输车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上海申沃客车有限公司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SWB6128V8城市客车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SWB6128V8LF城市客车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SWB6107CHG5城市客车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SWB6107HG5城市客车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SWB6107Q8城市客车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SWB6108BEV03纯电动城市客车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SWB6108BEV04纯电动城市客车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SWB6108BEV26纯电动城市客车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SWB6108BEV51纯电动城市客车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SWB6108CHEV8</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SWB6108CHEV9</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SWB6112BEV07纯电动客车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SWB6117HG5城市客车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SWB6117Q8城市客车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SWB6127N8城市客车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SWB6127Q8城市客车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SWB6128BEV01纯电动城市客车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SWB6128BEV02纯电动城市客车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SWB6128BEV22纯电动城市客车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SWB6128BEV23纯电动城市客车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SWB6128BEV52纯电动城市客车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SWB6188BEV21纯电动铰接城市客车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SWB6788BEV06纯电动城市客车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SWB6802BEV24纯电动客车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SWB6868BEV05纯电动城市客车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SWB6940HG5城市客车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NJ1045ACCQS载货车底盘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NJ1045DCCS载货车底盘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NJ1045DFCS载货车底盘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NJ1045EFLCS载货汽车底盘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NJ5045XQYG爆破器材运输车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NJ5045XXY2A厢式运输车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NJ5045XXY2D厢式运输车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NJ5045XXYD2D厢式运输车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NJ5045XXYD2D-1厢式运输车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NJ5045XXYEQSE厢式运输车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NJ5045XXYESE厢式运输车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NJ5045XXYQ2A厢式运输车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NJ5045XXYQ2A-1厢式运输车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NJ5045XXYQ2D厢式运输车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NJ5045XXYQ2D-1厢式运输车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NJ5045XXYQSE厢式运输车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NJ5047XYCEVCC纯电动运钞车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NJ6685LC8幼儿专用校车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NJ6685LC9小学生专用校车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NJ1038PBEVNZ纯电动载货汽车底盘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NJ1038PBEVNZ3纯电动载货汽车底盘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NJ1100ZHDCWZEV纯电动载货车底盘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NJ5030TXCN5吸尘车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NJ5030XJH5救护车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NJ5030XJH51救护车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NJ5031XJH4救护车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NJ5031XYC5运钞车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NJ5038XTYEV1</w:t>
      </w:r>
      <w:r>
        <w:rPr>
          <w:rFonts w:hint="eastAsia" w:ascii="仿宋_GB2312" w:hAnsi="仿宋_GB2312" w:eastAsia="仿宋_GB2312" w:cs="仿宋_GB2312"/>
          <w:spacing w:val="-6"/>
          <w:kern w:val="0"/>
          <w:szCs w:val="21"/>
          <w:lang/>
        </w:rPr>
        <w:t>纯电动密闭式桶装垃圾车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NJ5048XGCC5C工程车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NJ5048XGCC5C1工程车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NJ5071TQY清淤车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NJ5075GQX清洗车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NJ5080TWG挖掏式管道疏通车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NJ5100TQZEV纯电动清障车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NJ5100TQZEV1纯电动清障车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NJ5121ZZD抓斗式垃圾车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NJ5124GQX清洗车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NJ5124XXH救险车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NJ1032PBBNS载货汽车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NJ1032PBBNS载货汽车底盘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NJ1032PBBNS1载货汽车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NJ1032PBBNS1载货汽车底盘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NJ1032PBBNZ载货汽车底盘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NJ1032PBBNZ1载货汽车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NJ1032PBBNZ1载货汽车底盘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NJ1032PBBNZ2载货汽车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NJ1032PBGBNS1载货汽车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NJ1032PBGBNS1载货汽车底盘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NJ1032PBGBNS2载货汽车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NJ1032PBGBNS2载货汽车底盘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NJ1032PBGBNZ2载货汽车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NJ1032PBGBNZ2载货汽车底盘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NJ1032PBMBNS载货汽车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NJ1032PBMBNS载货汽车底盘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NJ1032PBMBNS1载货汽车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NJ1032PBMBNS1载货汽车底盘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NJ1032PBMBNZ载货汽车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NJ1032PBMBNZ载货汽车底盘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NJ1032PBMBNZ1载货汽车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NJ1032PBMBNZ1载货汽车底盘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NJ1042KBDBNS载货汽车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NJ1042KBDBNS载货汽车底盘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NJ1042KBDBNZ载货汽车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NJ1042KBDBNZ载货汽车底盘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NJ1042KBDBNZ1载货汽车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NJ1042KBDBNZ1载货汽车底盘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NJ1042KFDCMZ载货汽车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NJ1042KFDCMZ1载货汽车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NJ1042KFDCMZ1载货汽车底盘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NJ1042KFDCNZ1载货汽车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NJ1042KFDCNZ1载货汽车底盘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NJ1042KFDCWZ3载货汽车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NJ1042KFDCWZ3载货汽车底盘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NJ1042KFDCWZ5载货汽车底盘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NJ1042VEDBNW载货汽车底盘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NJ1042VEDCNZ载货汽车底盘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NJ1042VFDCMW1载货汽车底盘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NJ1042ZBDCNS载货汽车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NJ1042ZBDCNS载货汽车底盘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NJ1042ZBDCNZ载货汽车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NJ1042ZBDCNZ载货汽车底盘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NJ1042ZCDCMS载货汽车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NJ1042ZCDCMS载货汽车底盘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NJ1042ZCDCMZ载货汽车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NJ1042ZCDCMZ1载货汽车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NJ1042ZCDCMZ1载货汽车底盘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NJ1042ZCDCNZ1载货汽车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NJ1042ZCDCNZ1载货汽车底盘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NJ1042ZFDCMS载货汽车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NJ1042ZFDCMS载货汽车底盘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NJ1042ZFDCMZ载货汽车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NJ1042ZFDCMZ1载货汽车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NJ1042ZFDCMZ1载货汽车底盘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NJ1042ZFDCNZ1载货汽车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NJ1042ZFDCNZ1载货汽车底盘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NJ1042ZFDCWZ1载货汽车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NJ1042ZFDCWZ1载货汽车底盘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NJ1042ZFDCWZ2载货汽车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NJ1042ZFDCWZ2载货汽车底盘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NJ1042ZFDCWZ5载货汽车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NJ1042ZFDCWZ5载货汽车底盘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NJ1052KFDCMZ载货汽车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NJ1052KFDCMZ载货汽车底盘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NJ1052KHDCWZ载货汽车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NJ1052KHDCWZ载货汽车底盘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NJ1052ZHDCWZ载货汽车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NJ1052ZHDCWZ载货汽车底盘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NJ1062ZFDCMZ载货汽车底盘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NJ1062ZFDCMZ1载货汽车底盘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NJ1072KFDCMZ载货汽车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NJ1072KFDCNS载货汽车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NJ1072KFDCNS载货汽车底盘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NJ1072KFDCNZ载货汽车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NJ1072KFDCWZ1载货汽车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NJ1072KFDCWZ1载货汽车底盘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NJ1072ZCDCMZ载货汽车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NJ1072ZCDCMZ载货汽车底盘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NJ1072ZFDCMS载货汽车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NJ1072ZFDCMS载货汽车底盘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NJ1072ZFDCMZ载货汽车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NJ1072ZFDCMZ载货汽车底盘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NJ1072ZFDCWZ1载货汽车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NJ1072ZFDCWZ1载货汽车底盘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NJ1072ZHDCMS载货汽车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NJ1072ZHDCMS载货汽车底盘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NJ1072ZHDCMZ载货汽车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NJ1072ZHDCMZ载货汽车底盘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NJ1082KFDCWZ载货汽车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NJ1082KFDCWZ载货汽车底盘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NJ1082KFDCWZ1载货汽车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NJ1082KFDCWZ1载货汽车底盘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NJ1082KHDCWS载货汽车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NJ1082KHDCWS载货汽车底盘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NJ1082KHDCWZ载货汽车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NJ1082KHDCWZ载货汽车底盘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NJ1082VEDBNW载货汽车底盘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NJ1082VEDCNZ载货汽车底盘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NJ1082ZFDCMS载货汽车底盘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NJ1082ZFDCMZ载货汽车底盘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NJ1082ZFDCWZ载货汽车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NJ1082ZFDCWZ载货汽车底盘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NJ1082ZHDCMZ载货汽车底盘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NJ1082ZHDCWZ载货汽车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NJ1082ZHDCWZ载货汽车底盘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NJ1082ZKDCWZ载货汽车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NJ1082ZKDCWZ载货汽车底盘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NJ1092KKDCWZ载货汽车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NJ1092KKDCWZ载货汽车底盘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NJ1102VFDCMW载货汽车底盘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NJ1102VHDCWW4载货汽车底盘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NJ1102ZHDCWZ载货汽车底盘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NJ1102ZKDCWS载货汽车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NJ1102ZKDCWS载货汽车底盘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NJ1132ZNDDWZ载货汽车底盘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NJ1132ZQDDWZ载货汽车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NJ1132ZQDDWZ载货汽车底盘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NJ1162VGDCMW载货汽车底盘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NJ1162VHDCWW载货汽车底盘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NJ1162VHDCWW4载货汽车底盘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NJ1162VPDCWW4载货汽车底盘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NJ1162ZNDDWZ载货汽车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NJ1162ZNDDWZ载货汽车底盘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NJ1162ZQDDWZ载货汽车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NJ1162ZQDDWZ载货汽车底盘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NJ1252VGDDWW4载货汽车底盘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NJ2042KFDCMZ越野载货汽车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NJ2042KFDCMZ越野载货汽车底盘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NJ2042XXYKFDCMZ越野厢式运输车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NJ2042XXYZFDCWZ越野厢式运输车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NJ2042ZFDCWZ越野载货汽车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NJ2042ZFDCWZ越野载货汽车底盘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NJ3042KFDCNS自卸汽车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NJ3042VEDBNW自卸汽车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NJ3042VEDCNZ自卸汽车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NJ3042VFDCMW1自卸汽车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NJ3082VEDBNW自卸汽车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NJ3082VEDCNZ自卸汽车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NJ3102VFDCMW自卸汽车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NJ3102VHDCWW4自卸汽车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NJ3162VGDCMW自卸汽车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NJ3162VHDCWW自卸汽车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NJ3162VHDCWW4自卸汽车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NJ3162VPDCWW4自卸汽车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NJ3252VGDDWW4自卸汽车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NJ5032CCYPBBNS仓栅式运输车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NJ5032CCYPBBNS1仓栅式运输车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NJ5032CCYPBBNZ1仓栅式运输车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NJ5032CCYPBGBNS仓栅式运输车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NJ5032CCYPBGBNS1仓栅式运输车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NJ5032CCYPBGBNS2仓栅式运输车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NJ5032CCYPBGBNZ仓栅式运输车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NJ5032CCYPBGBNZ1仓栅式运输车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NJ5032CCYPBGBNZ2仓栅式运输车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NJ5032CCYPBMBNS仓栅式运输车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NJ5032CCYPBMBNS1仓栅式运输车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NJ5032CCYPBMBNZ仓栅式运输车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NJ5032CCYPBMBNZ1仓栅式运输车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NJ5032TQPPBBNZ1气瓶运输车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NJ5032TQPPBGBNZ气瓶运输车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NJ5032XLCPBBNZ1冷藏车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NJ5032XLCPBGBNZ2冷藏车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NJ5032XSHPBGBNZ1售货车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NJ5032XXYPBBNS厢式运输车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NJ5032XXYPBBNS1厢式运输车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NJ5032XXYPBBNZ1厢式运输车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NJ5032XXYPBGBNS厢式运输车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NJ5032XXYPBGBNS1厢式运输车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NJ5032XXYPBGBNS2厢式运输车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NJ5032XXYPBGBNZ厢式运输车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NJ5032XXYPBGBNZ1厢式运输车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NJ5032XXYPBGBNZ2厢式运输车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NJ5032XXYPBMBNS厢式运输车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NJ5032XXYPBMBNS1厢式运输车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NJ5032XXYPBMBNZ厢式运输车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NJ5032XXYPBMBNZ1厢式运输车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NJ5042CCYKBDBNS仓栅式运输车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NJ5042CCYKBDBNZ仓栅式运输车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NJ5042CCYKFDCMZ仓栅式运输车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NJ5042CCYKFDCNS仓栅式运输车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NJ5042CCYKFDCNZ仓栅式运输车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NJ5042CCYKFDCWZ仓栅式运输车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NJ5042CCYKFDCWZ2仓栅式运输车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NJ5042CCYKFDCWZ4仓栅式运输车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NJ5042CCYZFDCMS仓栅式运输车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NJ5042CCYZFDCMZ仓栅式运输车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NJ5042CCYZFDCWZ仓栅式运输车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NJ5042CCYZFDCWZ1仓栅式运输车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NJ5042TPBKBDBNZ平板运输车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NJ5042TQPKFDCNZ气瓶运输车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NJ5042TQPZFDCMZ气瓶运输车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NJ5042XGCZFDCMS1工程车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NJ5042XLCKFDCWZ4冷藏车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NJ5042XLCZFDCMZ冷藏车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NJ5042XLCZFDCWZ冷藏车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NJ5042XSHKFDCNZ2售货车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NJ5042XSHKFDCWZ2售货车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NJ5042XSHZFDCMZ售货车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NJ5042XSHZFDCMZ2售货车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NJ5042XSHZFDCWZ2售货车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NJ5042XXYKBDBNS厢式运输车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NJ5042XXYKBDBNZ厢式运输车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NJ5042XXYKBDBNZ1厢式运输车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NJ5042XXYKFDCMZ1厢式运输车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NJ5042XXYKFDCNZ1厢式运输车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NJ5042XXYKFDCWZ1厢式运输车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NJ5042XXYKFDCWZ2厢式运输车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NJ5042XXYKFDCWZ3厢式运输车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NJ5042XXYKFDCWZ4厢式运输车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NJ5042XXYZBDCNS厢式运输车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NJ5042XXYZBDCNZ厢式运输车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NJ5042XXYZCDCMS厢式运输车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NJ5042XXYZCDCMZ厢式运输车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NJ5042XXYZCDCNS厢式运输车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NJ5042XXYZCDCNZ厢式运输车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NJ5042XXYZFDCMS厢式运输车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NJ5042XXYZFDCMZ厢式运输车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NJ5042XXYZFDCMZ1厢式运输车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NJ5042XXYZFDCNS厢式运输车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NJ5042XXYZFDCNZ厢式运输车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NJ5042XXYZFDCWZ厢式运输车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NJ5042XXYZFDCWZ1厢式运输车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NJ5042XXYZFDCWZ2厢式运输车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NJ5042XYZZFDCMZ邮政车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NJ5042ZKXZFDCMZ车厢可卸式汽车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NJ5052CCYKFDCMZ仓栅式运输车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NJ5052CCYKHDCWZ仓栅式运输车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NJ5052XXYKFDCMZ厢式运输车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NJ5052XXYKHDCWZ厢式运输车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NJ5062XXYZFDCMZ厢式运输车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NJ5062XXYZFDCMZ1厢式运输车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NJ5062XXYZHDCWZ厢式运输车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NJ5062XXYZHDCWZ厢式运输车底盘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NJ5062XYZZFDCMZ邮政车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NJ5072CCYKFDCMZ仓栅式运输车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NJ5072CCYKFDCNS仓栅式运输车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NJ5072CCYKFDCNZ仓栅式运输车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NJ5072CCYKFDCWZ仓栅式运输车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NJ5072TQPZFDCMZ气瓶运输车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NJ5072XLCZFDCMZ冷藏车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NJ5072XXYKFDCMZ厢式运输车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NJ5072XXYKFDCNS厢式运输车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NJ5072XXYKFDCNZ厢式运输车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NJ5072XXYKFDCWZ厢式运输车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NJ5072XXYZFDCMS厢式运输车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NJ5072XXYZFDCMZ厢式运输车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NJ5072XXYZFDCWZ1厢式运输车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NJ5072XXYZHDCMS厢式运输车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NJ5072XXYZHDCMZ厢式运输车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NJ5082CCYKFDCWZ仓栅式运输车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NJ5082CCYKFDCWZ1仓栅式运输车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NJ5082CCYKHDCWS仓栅式运输车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NJ5082CCYKHDCWZ仓栅式运输车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NJ5082XLCZHDCWZ冷藏车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NJ5082XXYKFDCWZ厢式运输车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NJ5082XXYKFDCWZ1厢式运输车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NJ5082XXYKHDCWS厢式运输车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NJ5082XXYKHDCWZ厢式运输车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NJ5082XXYZFDCMS厢式运输车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NJ5082XXYZFDCWZ厢式运输车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NJ5082XXYZHDCMZ厢式运输车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NJ5082XXYZHDCWZ厢式运输车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NJ5082XXYZKDCWZ厢式运输车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NJ5092CCYKKDCWZ仓栅式运输车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NJ5092XXYKKDCWZ厢式运输车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NJ5102GJB混凝土搅拌运输车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NJ5102GJB1混凝土搅拌运输车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NJ5102XXYZHDCWZ厢式运输车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NJ5102XXYZHDCWZ1厢式运输车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NJ5102XXYZNDDWZ厢式运输车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NJ5102XXYZNDDWZ厢式运输车底盘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NJ5102XXYZQDDWZ厢式运输车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NJ5102XXYZQDDWZ厢式运输车底盘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NJ5132XXYZNDDWZ厢式运输车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NJ5132XXYZQDDWZ厢式运输车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NJ5152XXYZQDDWZ厢式运输车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NJ5152XXYZQDDWZ厢式运输车底盘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NJ5162GJB混凝土搅拌运输车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NJ5162TQPZNDDWZ气瓶运输车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NJ5162XXYZNDDWZ厢式运输车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NJ5162XXYZQDDWZ厢式运输车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NJ5162XXYZQDDWZ1厢式运输车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NJ5162XXYZQDDWZ1厢式运输车底盘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NJ5162XYKZQDDWZ翼开启厢式车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北汽(常州)汽车有限公司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BJ5040XDWCJ02EV纯电动流动服务车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BJ5040XJECJ01EV纯电动环境监测车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BJ5040XSWCJ01EV纯电动商务车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BJ5040XXYCJ01EV纯电动厢式运输车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BJ5040XXYCJ04EV纯电动厢式运输车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BJ5040XXYCJ05EV纯电动厢式运输车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BJ5040XYZCJ01EV纯电动邮政车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北汽(镇江)汽车有限公司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BJ6450UD1A5多用途乘用车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BJ6450UD4B5多用途乘用车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北汽新能源汽车常州有限公司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BJ7000BRDEC-BEV纯电动轿车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BJ7000BRDFC-BEV纯电动轿车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BJ7000KPC2-BEV纯电动轿车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BJ7000KPCC-BEV纯电动轿车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BJ7000URD2C-BEV纯电动轿车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东风悦达起亚汽车有限公司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YQZ6421AE5多用途乘用车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YQZ6421AME5多用途乘用车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YQZ6421AMJE5多用途乘用车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YQZ6421E5多用途乘用车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YQZ6421ME5多用途乘用车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YQZ6421MJE5多用途乘用车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YQZ6421TE5多用途乘用车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YQZ6422AME5多用途乘用车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YQZ6422AWE5多用途乘用车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YQZ6422ME5多用途乘用车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YQZ6441AWE5多用途乘用车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YQZ6442AE5多用途乘用车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YQZ6442AWE5多用途乘用车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YQZ6442E5多用途乘用车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YQZ7142AE5轿车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YQZ7142AME5轿车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YQZ7142AMJE5轿车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YQZ7142E5轿车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YQZ7142ME5轿车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YQZ7160TE5轿车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YQZ7160TJE5轿车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YQZ7161TE5轿车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YQZ7165ACE5轿车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YQZ7165AMCE5轿车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YQZ7165C5两用燃料轿车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YQZ7165CE5轿车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YQZ7165MCE5轿车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YQZ7167AE5轿车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YQZ7167AME5轿车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YQZ7169AE5轿车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YQZ7169AME5轿车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YQZ7169AMJE5轿车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YQZ7169FAE5轿车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YQZ7169FAME5轿车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YQZ7169FE5轿车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YQZ7169FME5轿车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YQZ7169FMJE5轿车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YQZ7169MJE5轿车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YQZ7169MJSE5轿车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YQZ7182AE5轿车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YQZ7183AE5轿车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YQZ7183AME5轿车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YQZ7183AMJE5轿车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YQZ7183E5轿车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YQZ7200HEV混合动力轿车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YQZ7204AE5轿车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YQZ7204AME5轿车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YQZ7204C5两用燃料轿车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YQZ7204E5轿车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YQZ7205AE5轿车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YQZ7206AME5轿车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YQZ7207AME5轿车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YQZ7240AE5轿车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徐州徐工汽车制造有限公司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NXG3251N5KC自卸汽车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NXG4180N5KA半挂牵引汽车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NXG4250N5KC半挂牵引汽车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NXG4251N5KC半挂牵引汽车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NXG5250GJBK5混凝土搅拌运输车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NXG5250GJBK5A混凝土搅拌运输车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NXG5250GJBZ5混凝土搅拌运输车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NXG5310GJBK5B混凝土搅拌运输车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NXG5311GJBK5混凝土搅拌运输车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扬州亚星客车股份有限公司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JS6101GHBEV15纯电动城市客车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JS6101GHBEV17纯电动城市客车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JS6101GHBEV18纯电动城市客车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JS6101GHBEV20纯电动城市客车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JS6101GHBEV22纯电动城市客车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JS6101GHBEV23纯电动城市客车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JS6106GHQCP城市客车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JS6108GHBEV11纯电动城市客车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JS6108GHBEV15纯电动城市客车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JS6108GHBEV3纯电动城市客车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JS6108GHBEV9纯电动城市客车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JS6108GHEV16</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JS6108GHEV17</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JS6108GHEV19</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JS6116GHCP城市客车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JS6116GHQCP城市客车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JS6126GHQCP城市客车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JS6128GHBEV10纯电动城市客车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JS6128GHBEV11纯电动城市客车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JS6128GHBEV15纯电动城市客车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JS6128GHBEV8纯电动城市客车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JS6128GHEV12</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JS6128GHEV15</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JS6128GHEV19</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JS6618GHBEV纯电动城市客车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JS6618GHBEV2纯电动城市客车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JS6618GHBEV3纯电动城市客车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JS6680XCP小学生专用校车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JS6680XCP01小学生专用校车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JS6680XCP1幼儿专用校车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JS6752TCP客车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JS6818GHBEV11纯电动城市客车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JS6818GHBEV15纯电动城市客车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JS6818GHBEV7纯电动城市客车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JS6818GHBEV8纯电动城市客车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JS6818GHBEV9纯电动城市客车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JS6851GHBEV11纯电动城市客车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JS6851GHBEV12纯电动城市客车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JS6851GHBEV8纯电动城市客车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JS6851GHEV3插电式混合动力城市客车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JS6901GCP城市客车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JS6906GHBEV1纯电动城市客车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JS6906GHBEV2纯电动城市客车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JS6906GHCP城市客车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JS6906GHP城市客车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JS6936GHCP城市客车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JS6936GHP城市客车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JS6981GCP城市客车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YBL5030XXYBEV纯电动厢式运输车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YBL5031XXYBEV纯电动厢式运输车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YBL5031XXYBEV1纯电动厢式运输车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YBL6101GHEV1</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YBL6110H1CP客车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YBL6110H2QCP客车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YBL6110HCP客车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YBL6111H1QCP客车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YBL6111HQCP客车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YBL6117GHBEV纯电动城市客车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YBL6117GHQCP城市客车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YBL6117H1QCP客车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YBL6117HBEV18纯电动客车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YBL6117HBEV22纯电动客车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YBL6117HBEV23纯电动客车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YBL6117HCP客车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YBL6117HQCP客车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YBL6117HQP客车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YBL6121H2QCP客车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YBL6125H1QCP客车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YBL6125H2QCP客车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YBL6125H3QCP1客车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YBL6127GHQCP城市客车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YBL6127H1QCP客车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YBL6127HQCP客车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YBL6128H3QCP客车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YBL6148H3QCP1客车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YBL6610BEV7纯电动客车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YBL6610GBEV3纯电动城市客车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YBL6758H1QCP客车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YBL6758H1QCP1客车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YBL6758HCP客车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YBL6758HP客车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YBL6758HQCP客车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YBL6805HCP客车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YBL6855H1CP客车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YBL6855H1QCP客车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YBL6855H2QCP客车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YBL6855HCP客车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YBL6905H1CP客车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YBL6905HCP客车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潍柴(扬州)亚星新能源商用车有限公司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YBL6811GBEV纯电动城市客车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浙江飞碟汽车制造有限公司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FD1027R13Q5-1载货汽车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FD1027R13Q5-S1两用燃料载货汽车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FD1032D66KBEV纯电动载货汽车底盘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FD1037D13Q5-1载货汽车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FD1037D13Q5-1载货汽车底盘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FD1037D13Q5-S1两用燃料载货汽车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FD1037D13Q5-S1</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FD1037R13Q5-1载货汽车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FD1037R13Q5-1载货汽车底盘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FD1037R13Q5-S1两用燃料载货汽车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FD1037R13Q5-S1</w:t>
      </w:r>
      <w:r>
        <w:rPr>
          <w:rFonts w:hint="eastAsia" w:ascii="仿宋_GB2312" w:hAnsi="仿宋_GB2312" w:eastAsia="仿宋_GB2312" w:cs="仿宋_GB2312"/>
          <w:spacing w:val="-6"/>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FD1047W17K4载货汽车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FD1047W17K4载货汽车底盘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FD1047W63K4载货汽车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FD1047W63K4载货汽车底盘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FD1081W17KEV纯电动载货汽车底盘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FD1082W17KEV纯电动载货汽车底盘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FD5027CCYR13Q5-1仓栅式运输车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FD5027CCYR13Q5-S1仓栅式运输车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FD5027XXYR13Q5-1厢式运输车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FD5027XXYR13Q5-S1厢式运输车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FD5030TYHE5路面养护车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FD5031ZXXH5车厢可卸式垃圾车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FD5032XXYD66KBEV-1</w:t>
      </w:r>
      <w:r>
        <w:rPr>
          <w:rFonts w:hint="eastAsia" w:ascii="仿宋_GB2312" w:hAnsi="仿宋_GB2312" w:eastAsia="仿宋_GB2312" w:cs="仿宋_GB2312"/>
          <w:spacing w:val="-6"/>
          <w:kern w:val="0"/>
          <w:szCs w:val="21"/>
          <w:lang/>
        </w:rPr>
        <w:t>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FD5037CCYD13Q5-1仓栅式运输车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FD5037CCYD13Q5-S1仓栅式运输车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FD5037CCYR13Q5-1仓栅式运输车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FD5037CCYR13Q5-S1仓栅式运输车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FD5037XLCD13Q5-1冷藏车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FD5037XXCD13Q5-1宣传车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FD5037XXYD13Q5-1厢式运输车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FD5037XXYR13Q5-1厢式运输车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FD5037XXYR13Q5-S1厢式运输车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FD5037XYYD13Q5-1医疗废物转运车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FD5037ZZZD13Q5-1自装卸式垃圾车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FD5040TPBD66K5平板运输车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FD5040ZXXW16K5车厢可卸式垃圾车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FD5041TPBW17K5平板运输车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FD5041TPBW17K5-1平板运输车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FD5041XYYW17K5-1医疗废物转运车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FD5043TPBW63K5-1平板运输车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FD5047CCYW63K4仓栅式运输车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FD5047XXYW17K4厢式运输车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FD5047XXYW63K4厢式运输车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FD5070ZYSH5压缩式垃圾车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FD5080GQXE5护栏清洗车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FD5081ZYSW17KBEV</w:t>
      </w:r>
      <w:r>
        <w:rPr>
          <w:rFonts w:hint="eastAsia" w:ascii="仿宋_GB2312" w:hAnsi="仿宋_GB2312" w:eastAsia="仿宋_GB2312" w:cs="仿宋_GB2312"/>
          <w:spacing w:val="-6"/>
          <w:kern w:val="0"/>
          <w:szCs w:val="21"/>
          <w:lang/>
        </w:rPr>
        <w:t>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FD5141ZBSP63K5摆臂式垃圾车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FD5160ZXXE5-1车厢可卸式垃圾车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FD5161GPSG5绿化喷洒车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FD5184TSLE5扫路车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FD6450多用途乘用车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大庆沃尔沃汽车制造有限公司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VCD7204H34轿车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浙江吉利汽车有限公司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SMA7000BEV05纯电动轿车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SMA7000BEV06纯电动轿车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SMA7000BEV07纯电动轿车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SMA7001BEV25纯电动轿车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MR7002BEV13纯电动轿车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MR7132C04轿车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MR7142L01轿车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MR7142L02轿车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MR7152C05轿车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MR7152L30M甲醇轿车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MR7152L31N两用燃料轿车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MR7153C02轿车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MR7182L12M甲醇轿车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MR7183C01轿车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MR7183C03轿车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MR7183C07轿车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MR7184HEV混合动力轿车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MR7243C01轿车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MR7353C01轿车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SMA7001BEV22纯电动轿车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SMA7001BEV60纯电动轿车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SMA7242L03N两用燃料轿车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MR6453C10多用途乘用车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MR7153L03轿车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浙江豪情汽车制造有限公司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JL6453C01多用途乘用车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JL6453C02多用途乘用车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JL6453L02多用途乘用车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JL6453L03多用途乘用车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JL6483C01多用途乘用车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JL6483L01多用途乘用车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JL6483L04多用途乘用车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JL7001BEV18纯电动轿车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JL7001BEV34纯电动轿车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JL7101C01轿车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JL7101C02轿车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JL7132L01轿车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JL7151C05轿车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JL7151L09轿车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JL7151L11轿车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JL7152C02轿车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JL7152L02M甲醇轿车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JL7152L21轿车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JL7182L02M甲醇轿车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JL7182L03轿车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HQ7002BEV04纯电动轿车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HQ7002BEV08纯电动轿车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HQ7002BEV10纯电动轿车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HQ7002BEV20纯电动轿车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JL6453C03多用途乘用车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JL6453C05多用途乘用车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JL6453L04多用途乘用车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JL6453L16多用途乘用车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JL7001BEV48纯电动轿车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JL7001BEV49纯电动轿车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JL7001BEV55纯电动轿车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JL7142L02轿车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VCC6464C06多用途乘用车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VCC6464C07多用途乘用车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VCC6464C15多用途乘用车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VCC6464C16多用途乘用车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VCC6464C18多用途乘用车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VCC6474C26多用途乘用车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VCC7204C01轿车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VCC7204C02轿车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VCC7204C10轿车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VCC7204C11轿车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VCC7204C12轿车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JL6453C13多用途乘用车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JL6453L15多用途乘用车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JL6453L17多用途乘用车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JL6453L20多用途乘用车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安徽安凯汽车股份有限公司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HFF6100G03EV-6纯电动城市客车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HFF6100G03EV-7纯电动城市客车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HFF6100K58C1E5客车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HFF6100K58C2E5客车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HFF6101G39DE5城市客车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HFF6104G03EV21纯电动城市客车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HFF6104G03EV42纯电动城市客车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HFF6109G03EV3纯电动城市客车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HFF6109G03EV4纯电动城市客车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HFF6109G03EV5纯电动城市客车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HFF6110G50CE5城市客车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HFF6110G64DE5城市客车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HFF6110GCE5B城市客车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HFF6110K10C1E5客车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HFF6110K10C2E5客车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HFF6110K10D1E5客车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HFF6115G50C城市客车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HFF6120GCE5B城市客车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HFF6120GS01C双层城市客车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HFF6120K06C1E5客车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HFF6120K06C2E5客车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HFF6120K10C2E5客车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HFF6120K10D1E5客车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HFF6121G15C城市客车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HFF6122G03CHEV1插电式混合动力城市客车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HFF6123K06D1E5客车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HFF6123KC1E5客车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HFF6124G03EV3纯电动城市客车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HFF6129G03EV-41纯电动城市客车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HFF6129G03EV-45纯电动城市客车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HFF6129G03EV-46纯电动城市客车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HFF6140G06CE5城市客车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HFF6601GDE5FB城市客车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HFF6629GEVB3纯电动城市客车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HFF6700KDE5FB客车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HFF6800G03EV4纯电动城市客车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HFF6800G03EV61纯电动城市客车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HFF6800G03EV62纯电动城市客车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HFF6800G03EV73纯电动城市客车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HFF6800G03EV8-1纯电动城市客车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HFF6800G03EV9纯电动城市客车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HFF6900K08C1E5客车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HFF6900K08C1E5B客车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HFF6900K08C2E5客车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HFF6900K08D2E5客车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HFF6901K08C2E5客车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HFF6930K58C1E5客车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四川江淮汽车有限公司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HFC2043CCYP91K1C4</w:t>
      </w:r>
      <w:r>
        <w:rPr>
          <w:rFonts w:hint="eastAsia" w:ascii="仿宋_GB2312" w:hAnsi="仿宋_GB2312" w:eastAsia="仿宋_GB2312" w:cs="仿宋_GB2312"/>
          <w:spacing w:val="-12"/>
          <w:kern w:val="0"/>
          <w:szCs w:val="21"/>
          <w:lang/>
        </w:rPr>
        <w:t>V-S越野仓栅式运输车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HFC5040CYFP93K2B4NV养蜂车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HFC5043CYFP91K2C2V-S养蜂车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HFC5043CYFP92K1C2NV养蜂车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安徽江淮汽车集团股份有限公司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HFC1030PV7E2B4V载货汽车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HFC1030PV7E2B4V载货汽车底盘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HFC1030PV7K1B4V载货汽车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HFC1030PV7K1B4V载货汽车底盘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HFC1030PV7K2B4V载货汽车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HFC1030PV7K2B4V载货汽车底盘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HFC1030PW4E1B3DV载货汽车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HFC1030PW4E1B3DV载货汽车底盘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HFC1030PW4T2B3D</w:t>
      </w:r>
      <w:r>
        <w:rPr>
          <w:rFonts w:hint="eastAsia" w:ascii="仿宋_GB2312" w:hAnsi="仿宋_GB2312" w:eastAsia="仿宋_GB2312" w:cs="仿宋_GB2312"/>
          <w:spacing w:val="-8"/>
          <w:kern w:val="0"/>
          <w:szCs w:val="21"/>
          <w:lang/>
        </w:rPr>
        <w:t>V</w:t>
      </w:r>
      <w:r>
        <w:rPr>
          <w:rFonts w:hint="eastAsia" w:ascii="仿宋_GB2312" w:hAnsi="仿宋_GB2312" w:eastAsia="仿宋_GB2312" w:cs="仿宋_GB2312"/>
          <w:spacing w:val="-12"/>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HFC1030PW4T2B3DV载货汽车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HFC1030PW6E1B1DV载货汽车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HFC1030PW6E1B1DV载货汽车底盘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HFC1030PW6E1B7DV载货汽车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HFC1030PW6E1B7DV载货汽车底盘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HFC1030PW6E2B7V载货汽车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HFC1030PW6E2B7V载货汽车底盘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HFC1030PW6E3B7V载货汽车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HFC1030PW6E3B7V载货汽车底盘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HFC1030PW6T1B7D</w:t>
      </w:r>
      <w:r>
        <w:rPr>
          <w:rFonts w:hint="eastAsia" w:ascii="仿宋_GB2312" w:hAnsi="仿宋_GB2312" w:eastAsia="仿宋_GB2312" w:cs="仿宋_GB2312"/>
          <w:spacing w:val="-8"/>
          <w:kern w:val="0"/>
          <w:szCs w:val="21"/>
          <w:lang/>
        </w:rPr>
        <w:t>V</w:t>
      </w:r>
      <w:r>
        <w:rPr>
          <w:rFonts w:hint="eastAsia" w:ascii="仿宋_GB2312" w:hAnsi="仿宋_GB2312" w:eastAsia="仿宋_GB2312" w:cs="仿宋_GB2312"/>
          <w:spacing w:val="-12"/>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HFC1030PW6T1B7DV载货汽车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HFC1030RW4E1B4DV载货汽车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HFC1030RW4E1B4DV载货汽车底盘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HFC1030RW4T1B4D</w:t>
      </w:r>
      <w:r>
        <w:rPr>
          <w:rFonts w:hint="eastAsia" w:ascii="仿宋_GB2312" w:hAnsi="仿宋_GB2312" w:eastAsia="仿宋_GB2312" w:cs="仿宋_GB2312"/>
          <w:spacing w:val="-8"/>
          <w:kern w:val="0"/>
          <w:szCs w:val="21"/>
          <w:lang/>
        </w:rPr>
        <w:t>V</w:t>
      </w:r>
      <w:r>
        <w:rPr>
          <w:rFonts w:hint="eastAsia" w:ascii="仿宋_GB2312" w:hAnsi="仿宋_GB2312" w:eastAsia="仿宋_GB2312" w:cs="仿宋_GB2312"/>
          <w:spacing w:val="-12"/>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HFC1030RW4T1B4DV载货汽车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HFC1030RW6E1B7DV载货汽车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HFC1030RW6E1B7DV载货汽车底盘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HFC1030RW6E2B7DV载货汽车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HFC1030RW6E2B7DV载货汽车底盘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HFC1030RW6E2B7V载货汽车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HFC1030RW6E2B7V载货汽车底盘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HFC1030RW6T1B7D</w:t>
      </w:r>
      <w:r>
        <w:rPr>
          <w:rFonts w:hint="eastAsia" w:ascii="仿宋_GB2312" w:hAnsi="仿宋_GB2312" w:eastAsia="仿宋_GB2312" w:cs="仿宋_GB2312"/>
          <w:spacing w:val="-8"/>
          <w:kern w:val="0"/>
          <w:szCs w:val="21"/>
          <w:lang/>
        </w:rPr>
        <w:t>V</w:t>
      </w:r>
      <w:r>
        <w:rPr>
          <w:rFonts w:hint="eastAsia" w:ascii="仿宋_GB2312" w:hAnsi="仿宋_GB2312" w:eastAsia="仿宋_GB2312" w:cs="仿宋_GB2312"/>
          <w:spacing w:val="-12"/>
          <w:kern w:val="0"/>
          <w:szCs w:val="21"/>
          <w:lang/>
        </w:rPr>
        <w:t>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HFC1030RW6T1B7DV载货汽车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HFC1031EV1纯电动载货汽车底盘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HFC1036PV4K1B5V载货汽车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HFC1036PV4K1B5V载货汽车底盘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HFC1036PV4K4B5V载货汽车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HFC1036PV4K4B5V载货汽车底盘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HFC1036RV4E1B5V载货汽车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HFC1036RV4E1B5V载货汽车底盘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HFC1036RV4K1B5V载货汽车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HFC1036RV4K1B5V载货汽车底盘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HFC1040EV1纯电动载货汽车底盘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HFC1040P73K1B2VZ载货汽车底盘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HFC1040P93K2B3V载货汽车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HFC1040P93K2B3V载货汽车底盘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HFC1043P91K8C2V载货汽车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HFC1043P91K8C2V载货汽车底盘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HFC1043P93E1B3Z载货汽车底盘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HFC1051P73K1C3V载货汽车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HFC1051P73K1C3V载货汽车底盘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HFC1052R73K1C3V载货汽车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HFC1052R73K1C3V载货汽车底盘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HFC1060EV1纯电动载货汽车底盘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HFC1063P71K1D1V载货汽车底盘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HFC1101P91K1D4VZ载货汽车底盘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HFC1111P31K1A47S3V载货汽车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HFC1121P31K1A47S3V载货汽车底盘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HFC1121P70K1E1V载货汽车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HFC1121P70K1E1V载货汽车底盘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HFC1131P3K1A47S5V载货汽车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HFC1131P3K1A47S5V载货汽车底盘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HFC1140PZ5K1E1V载货汽车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HFC1140PZ5K1E1V载货汽车底盘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HFC1160PZ5K1D4V载货汽车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HFC1160PZ5K1D4V载货汽车底盘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HFC1160PZ5K1E1V载货汽车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HFC1160PZ5K1E1V载货汽车底盘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HFC1161P31K1A47S3V载货汽车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HFC1161P31K1A47S3V载货汽车底盘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HFC1161P3K1A45V载货汽车底盘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HFC1161P3K3A50S1V载货汽车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HFC1161P3K3A50S1V载货汽车底盘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HFC1311P1K4G44S2V载货汽车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HFC1311P1K4G44S2V载货汽车底盘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HFC1311P1K4H45S5V载货汽车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HFC1311P1K4H45S5V载货汽车底盘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HFC2041P93K1C3V越野载货汽车底盘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HFC2043P91K1C2V越野载货汽车底盘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HFC3046P91K1C9V自卸汽车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HFC3046P91K1C9V自卸汽车底盘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HFC3046P92K1C8V自卸汽车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HFC3046P92K1C8V自卸汽车底盘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HFC3076P92K1C8V自卸汽车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HFC3076P92K1C8V自卸汽车底盘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HFC3086P91K1C9V自卸汽车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HFC3086P91K1C9V自卸汽车底盘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HFC3311P1K6H30S3V平板自卸车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HFC3311P1K6H30S3V自卸汽车底盘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HFC3311P2K4H32S4V自卸汽车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HFC3311P2K4H32S4V自卸汽车底盘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HFC4181P1K4A35S4V牵引汽车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HFC4181P1K4A35S5V牵引汽车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HFC4181P1K5A35S7V牵引汽车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HFC4251P1K6D33S3V牵引汽车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HFC4251P1K7E33S1V牵引汽车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HFC4251P1K7E33S7V牵引汽车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HFC4252P13K8E33S1HV牵引汽车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HFC4252P13K8E33S1V牵引汽车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HFC4252P13K8E33S3QV牵引汽车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HFC4252P13K8E33S3V牵引汽车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HFC5026XJHRA3V救护车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HFC5030CCYPV7K1B4V仓栅式运输车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HFC5030CCYPW4E1B3DV仓栅式运输车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HFC5030CCYPW4T2B3DV仓栅式运输车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HFC5030CCYPW6E1B1DV仓栅式运输车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HFC5030CCYPW6E1B7DV仓栅式运输车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HFC5030CCYPW6T1B7DV仓栅式运输车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HFC5030CCYRW4E1B4DV仓栅式运输车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HFC5030CCYRW4T1B4DV仓栅式运输车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HFC5030CCYRW6E1B7DV仓栅式运输车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HFC5030CCYRW6E2B7DV仓栅式运输车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HFC5030CCYRW6T1B7DV仓栅式运输车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HFC5030XLCEV1纯电动冷藏车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HFC5030XXYPV7E2B4V厢式运输车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HFC5030XXYPV7K1B4V厢式运输车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HFC5030XXYPV7K2B4V厢式运输车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HFC5030XXYPW4E1B3DV厢式运输车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HFC5030XXYPW4T2B3DV厢式运输车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HFC5030XXYPW6E1B1DV厢式运输车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HFC5030XXYPW6E1B7DV厢式运输车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HFC5030XXYPW6E2B7V厢式运输车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HFC5030XXYPW6E3B7V厢式运输车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HFC5030XXYPW6T1B7DV厢式运输车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HFC5030XXYRW4E1B4DV厢式运输车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HFC5030XXYRW4T1B4DV厢式运输车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HFC5030XXYRW6E1B7DV厢式运输车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HFC5030XXYRW6E2B7DV厢式运输车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HFC5030XXYRW6E2B7V厢式运输车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HFC5030XXYRW6T1B7DV厢式运输车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HFC5031TYHPV4EV5B3</w:t>
      </w:r>
      <w:r>
        <w:rPr>
          <w:rFonts w:hint="eastAsia" w:ascii="仿宋_GB2312" w:hAnsi="仿宋_GB2312" w:eastAsia="仿宋_GB2312" w:cs="仿宋_GB2312"/>
          <w:spacing w:val="-6"/>
          <w:kern w:val="0"/>
          <w:szCs w:val="21"/>
          <w:lang/>
        </w:rPr>
        <w:t>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HFC5031XLCPV4EV5B3纯电动冷藏车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HFC5031XXYPV4EV5B</w:t>
      </w:r>
      <w:r>
        <w:rPr>
          <w:rFonts w:hint="eastAsia" w:ascii="仿宋_GB2312" w:hAnsi="仿宋_GB2312" w:eastAsia="仿宋_GB2312" w:cs="仿宋_GB2312"/>
          <w:spacing w:val="-6"/>
          <w:kern w:val="0"/>
          <w:szCs w:val="21"/>
          <w:lang/>
        </w:rPr>
        <w:t>3纯电动厢式运输车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HFC5031XXYPV4EV5B3纯电动厢式运输车底盘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HFC5036CCYPV4E1B5V仓栅式运输车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HFC5036CCYRV4E1B5V仓栅式运输车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HFC5036CCYRV4K1B5V仓栅式运输车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HFC5036XLCPV4E1B5V冷藏车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HFC5036XXYPV4E1B5V-1厢式运输车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HFC5036XXYPV4K1B5V厢式运输车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HFC5036XXYPV4K4B5V厢式运输车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HFC5036XXYRV4E1B5V厢式运输车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HFC5036XXYRV4K1B5V厢式运输车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HFC5038XXCLA4V宣传车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HFC5038XZHLA4V指挥车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HFC5040CCYP93K2B3V仓栅式运输车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HFC5040XDWP93K1B4V流动服务车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HFC5040XXYEV1纯电动厢式运输车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HFC5040XXYP73K1B2VZ厢式运输车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HFC5040XXYP93K2B3V厢式运输车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HFC5041TPBP93K1C2V平板运输车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HFC5041XXYP73EV1C5</w:t>
      </w:r>
      <w:r>
        <w:rPr>
          <w:rFonts w:hint="eastAsia" w:ascii="仿宋_GB2312" w:hAnsi="仿宋_GB2312" w:eastAsia="仿宋_GB2312" w:cs="仿宋_GB2312"/>
          <w:spacing w:val="-6"/>
          <w:kern w:val="0"/>
          <w:szCs w:val="21"/>
          <w:lang/>
        </w:rPr>
        <w:t>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HFC5041XXYP73EV1C5纯电动厢式运输车底盘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HFC5043CCYP91K8C2V仓栅式运输车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HFC5043CYFP91K1C2V养蜂车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HFC5043CYFP91K2C2V养蜂车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HFC5043TPBP71K2C2V平板运输车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HFC5043TPBP91K2C2V-1平板运输车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HFC5043XXYP91K8C2V厢式运输车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HFC5045TPBP92K1C2V平板运输车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HFC5045XWTP92K8C2V舞台车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HFC5049XXYEV1H纯电动厢式运输车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HFC5060XLCEV1纯电动冷藏车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HFC5060XXYP73K1B2VZ厢式运输车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HFC5061XLCP73EV3C5纯电动冷藏车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HFC5061XXYP73EV3C5</w:t>
      </w:r>
      <w:r>
        <w:rPr>
          <w:rFonts w:hint="eastAsia" w:ascii="仿宋_GB2312" w:hAnsi="仿宋_GB2312" w:eastAsia="仿宋_GB2312" w:cs="仿宋_GB2312"/>
          <w:spacing w:val="-6"/>
          <w:kern w:val="0"/>
          <w:szCs w:val="21"/>
          <w:lang/>
        </w:rPr>
        <w:t>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HFC5061XXYP73EV3C5纯电动厢式运输车底盘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HFC5063XXYP71K1D1V厢式运输车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HFC5120XXYPZ5K1E1V厢式运输车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HFC5120XXYPZ5K1E1V厢式运输车底盘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HFC5121CCYP31K1A47S3V仓栅式运输车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HFC5121XXYP31K1A47S3V厢式运输车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HFC5121XXYP70K1E1V厢式运输车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HFC5131CCYP3K1A47S5V仓栅式运输车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HFC5131XXYP3K1A47S5V厢式运输车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HFC5140CCYPZ5K1E1V仓栅式运输车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HFC5140XXYPZ5K1E1V厢式运输车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HFC5141XXYP70K1E3V厢式运输车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HFC5141XXYP70K1E3V厢式运输车底盘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HFC5142CCYP70K1E3V仓栅式运输车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HFC5160CCYPZ5K1D4V仓栅式运输车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HFC5160CCYPZ5K1E1V仓栅式运输车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HFC5160XLCPZ5K1E1V冷藏车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HFC5160XXYPZ5K1D4V厢式运输车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HFC5160XXYPZ5K1E1V厢式运输车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HFC5161CCYP31K1A47S3V仓栅式运输车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HFC5161CCYP3K2A53S2ZV仓栅式运输车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HFC5161XXYP31K1A47S3V厢式运输车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HFC5161XXYP31K1A57S2V厢式运输车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HFC5161XXYP31K1A57S2</w:t>
      </w:r>
      <w:r>
        <w:rPr>
          <w:rFonts w:hint="eastAsia" w:ascii="仿宋_GB2312" w:hAnsi="仿宋_GB2312" w:eastAsia="仿宋_GB2312" w:cs="仿宋_GB2312"/>
          <w:spacing w:val="-8"/>
          <w:kern w:val="0"/>
          <w:szCs w:val="21"/>
          <w:lang/>
        </w:rPr>
        <w:t>V厢式运输车底盘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HFC5161XXYP31K1A57S3V厢式运输车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HFC5161XXYP31K1A57S3</w:t>
      </w:r>
      <w:r>
        <w:rPr>
          <w:rFonts w:hint="eastAsia" w:ascii="仿宋_GB2312" w:hAnsi="仿宋_GB2312" w:eastAsia="仿宋_GB2312" w:cs="仿宋_GB2312"/>
          <w:spacing w:val="-6"/>
          <w:kern w:val="0"/>
          <w:szCs w:val="21"/>
          <w:lang/>
        </w:rPr>
        <w:t>V</w:t>
      </w:r>
      <w:r>
        <w:rPr>
          <w:rFonts w:hint="eastAsia" w:ascii="仿宋_GB2312" w:hAnsi="仿宋_GB2312" w:eastAsia="仿宋_GB2312" w:cs="仿宋_GB2312"/>
          <w:spacing w:val="-8"/>
          <w:kern w:val="0"/>
          <w:szCs w:val="21"/>
          <w:lang/>
        </w:rPr>
        <w:t>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HFC5161XXYP3K1A53S2V厢式运输车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HFC5161XXYP3K1A57S1V厢式运输车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HFC5161XXYP3K1A57S1</w:t>
      </w:r>
      <w:r>
        <w:rPr>
          <w:rFonts w:hint="eastAsia" w:ascii="仿宋_GB2312" w:hAnsi="仿宋_GB2312" w:eastAsia="仿宋_GB2312" w:cs="仿宋_GB2312"/>
          <w:spacing w:val="-6"/>
          <w:kern w:val="0"/>
          <w:szCs w:val="21"/>
          <w:lang/>
        </w:rPr>
        <w:t>V厢式运输车底盘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HFC5161XXYP3K2A47V厢式运输车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HFC5161XXYP3K2A47V厢式运输车底盘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HFC5161XXYP3K2A57S7V厢式运输车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HFC5161XXYP3K2A57S7</w:t>
      </w:r>
      <w:r>
        <w:rPr>
          <w:rFonts w:hint="eastAsia" w:ascii="仿宋_GB2312" w:hAnsi="仿宋_GB2312" w:eastAsia="仿宋_GB2312" w:cs="仿宋_GB2312"/>
          <w:spacing w:val="-6"/>
          <w:kern w:val="0"/>
          <w:szCs w:val="21"/>
          <w:lang/>
        </w:rPr>
        <w:t>V厢式运输车底盘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HFC5162CCYP70K1E3V仓栅式运输车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HFC5201XXYP1K4D54S7V厢式运输车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HFC5201XXYP1K4D54S7</w:t>
      </w:r>
      <w:r>
        <w:rPr>
          <w:rFonts w:hint="eastAsia" w:ascii="仿宋_GB2312" w:hAnsi="仿宋_GB2312" w:eastAsia="仿宋_GB2312" w:cs="仿宋_GB2312"/>
          <w:spacing w:val="-6"/>
          <w:kern w:val="0"/>
          <w:szCs w:val="21"/>
          <w:lang/>
        </w:rPr>
        <w:t>V厢式运输车底盘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HFC5251CCQP2K2D38V畜禽运输车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HFC5251XXYP2K2D54V厢式运输车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HFC5311CCYP1K4G44S2V仓栅式运输车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HFC5311CCYP1K4H45S5V仓栅式运输车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HFC5311XXYP1K4G44S2V厢式运输车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HFC5311XXYP1K4H45S5V厢式运输车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HFC6491EMDGV轻型客车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HFC7000AEV纯电动轿车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HFC7000BEV3纯电动轿车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HFC7000W3EV纯电动轿车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HFC7001A1EV纯电动轿车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HFC7001A3EV纯电动轿车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HFC7001EAEV2纯电动轿车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HFC7001EWEV纯电动轿车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HFC7130EW1V轿车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HFC7130EWV轿车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HFC7151B1TV轿车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HFC7151B1V轿车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HFC7151M1TV轿车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HFC7151MTV轿车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HFC7151MV轿车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东南(福建)汽车工业有限公司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DN7162A52轿车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DN7162C52轿车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DN7162H52轿车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DN7180A52轿车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DN7180C52轿车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DN7180M52轿车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DN7181A52轿车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DN7181C52轿车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DN7181M52轿车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DN7202H52轿车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DN7203C52轿车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DN7203H52轿车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DN5020XLH52教练车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DN5020XXY52厢式运输车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DN5022XLH52教练车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DN5029XZH52指挥车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DN6452M5T多用途乘用车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DN7004MBEV纯电动轿车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DN7005MBEV纯电动轿车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DN7006MBEV纯电动轿车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DN7007MBEV纯电动轿车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DN7008MBEV纯电动轿车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DN7152LA52轿车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DN7153LA5轿车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DN7153LA5S轿车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DN7156L52轿车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DN7156M5TS2轿车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DN7157M5TS2轿车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DN7158H5S2轿车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DN7158H5TS2轿车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DN7158L5S2轿车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DN7158M52轿车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DN7158M5TS2轿车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DN7159H5T2轿车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DN7159L52轿车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DN7159M52轿车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DN7159M5T2轿车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DN7164M5轿车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DN7164M5F轿车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福建奔驰汽车有限公司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FA6591轻型客车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FA6710轻型客车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FA6730轻型客车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福建新福达汽车工业有限公司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FZ6108UFBEV纯电动城市客车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FZ6801UFBEV纯电动城市客车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FZ6809UFBEV纯电动城市客车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FZ6890UFD5城市客车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福建新龙马汽车股份有限公司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FJ5020XQCB2囚车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FJ5020XXYBEVA20纯电动厢式运输车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FJ5150XCS50厕所车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FJ6440CGG多用途乘用车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FJ6450DGK运动型乘用车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江西志骋汽车有限责任公司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CH7140A5轿车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CH7145AC24轿车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CH7000BEVH2CB纯电动轿车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CH7143D轿车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江西昌河汽车有限责任公司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CH5015XXYBEVA2CD纯电动厢式运输车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CH5015XYZBEVA2CA纯电动邮政车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CH5026XYZCJ21邮政车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CH6456CJ23多用途乘用车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CH6456CJ24多用途乘用车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CH7005BEVA2BA纯电动轿车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CH7005BEVA2CC纯电动轿车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江西大乘汽车有限公司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JML1031A3N多用途货车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JML1031A3N多用途货车底盘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JML1031A3NS多用途货车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JML1031A3NS多用途货车底盘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JML1040CD5轻型载货汽车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JML1040CD5轻型载货汽车底盘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JML5031CCYA3N仓栅式运输车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JML5031CCYA3NS仓栅式运输车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JML5031XXYA3N厢式运输车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JML5031XXYA3NS厢式运输车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JML5040CCYCD5仓栅式运输车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JML5040XXYCD5厢式运输车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江西五十铃汽车有限公司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JXW5030XGCBAD工程车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JXW6480BAD多用途乘用车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JXW6480BADA多用途乘用车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江铃汽车股份有限公司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JX1020PSDB5多用途货车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JX1020PSDB5多用途货车底盘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JX1020PSDC5多用途货车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JX1020PSDC5多用途货车底盘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JX1020PSGB5多用途货车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JX1020PSGB5多用途货车底盘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JX1020PSGC5多用途货车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JX1020PSGC5多用途货车底盘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JX1021PSDA5多用途货车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JX1021PSDA5多用途货车底盘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JX1042TG25BEV纯电动载货汽车底盘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JX1043TGB25BEV纯电动载货汽车底盘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JX1043TGC25BEV纯电动载货汽车底盘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JX1062TG25BEV纯电动载货汽车底盘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JX1093TPK25载货汽车底盘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JX5043XXYTGB25BEV纯电动厢式运输车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JX5043XXYTGC25BEV纯电动厢式运输车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江西江铃集团晶马汽车有限公司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JMV5053XGC工程车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JMV5060XSW商务车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JMV6105GRBEV3纯电动城市客车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JMV6105GRBEV5纯电动城市客车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JMV6105GRBEV6纯电动城市客车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JMV6603CF5客车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JMV6605GF城市客车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JMV6605GF1城市客车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JMV6607CFN客车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JMV6607GFA城市客车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JMV6607GFN城市客车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JMV6607GFN1城市客车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JMV6700BEV纯电动客车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JMV6703CF客车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JMV6721CF客车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JMV6772GF城市客车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JMV6773CF客车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JMV6800GRBEV纯电动城市客车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JMV6800GRBEV1纯电动城市客车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JMV6801GRBEV纯电动城市客车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JMV6801GRBEV1纯电动城市客车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JMV6820BEV3纯电动客车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JMV6820BEV5纯电动客车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JMV6820GRBEV3纯电动城市客车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JMV6820GRBEV5纯电动城市客车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JMV9400栏板半挂车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JMV9400TPBA平板运输半挂车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中国重型汽车集团有限公司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ZZ6127HQ5A客车</w:t>
      </w:r>
    </w:p>
    <w:p>
      <w:pPr>
        <w:numPr>
          <w:ilvl w:val="0"/>
          <w:numId w:val="19"/>
        </w:numPr>
        <w:ind w:left="430" w:leftChars="200" w:hanging="10"/>
        <w:rPr>
          <w:rFonts w:ascii="仿宋_GB2312" w:eastAsia="仿宋_GB2312"/>
          <w:b/>
          <w:spacing w:val="-4"/>
          <w:szCs w:val="21"/>
        </w:rPr>
      </w:pPr>
      <w:r>
        <w:rPr>
          <w:rFonts w:hint="eastAsia" w:ascii="仿宋_GB2312" w:eastAsia="仿宋_GB2312"/>
          <w:b/>
          <w:spacing w:val="-4"/>
          <w:szCs w:val="21"/>
        </w:rPr>
        <w:t>中国重汽集团济南卡车股份有限公司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ZZ4257N3847Q1LB牵引汽车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ZZ5257GJBN3247E1混凝土搅拌运输车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ZZ5317GJBN3267E1混凝土搅拌运输车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中国重汽集团济南商用车有限公司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ZZ1121G471GE1载货汽车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ZZ1121G501GE1L载货汽车底盘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ZZ1121G521GE1载货汽车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ZZ1121G521GE1载货汽车底盘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ZZ1141G471GE1载货汽车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ZZ1141G471GE1载货汽车底盘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ZZ1253N27CGE1载货汽车底盘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ZZ1313N4661E1L载货汽车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ZZ1313N4661E1L载货汽车底盘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ZZ3313N3661E1L自卸汽车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ZZ3313N3661E1L自卸汽车底盘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ZZ3313N4661E1L自卸汽车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ZZ3313N4661E1L自卸汽车底盘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ZZ3313N4661E1LS自卸汽车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ZZ4253N25C1E1L牵引汽车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ZZ4253N3841E1C牵引汽车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ZZ4253N3841E1L牵引汽车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ZZ5111XXYG471GE1厢式运输车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ZZ5111XXYG471GE1厢式运输车底盘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ZZ5121CCYG521GE1仓栅式运输车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ZZ5121XXYG471GE1厢式运输车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ZZ5121XXYG521GE1厢式运输车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ZZ5141CCYG471GE1仓栅式运输车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ZZ5141XXYG471GE1厢式运输车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ZZ5253GJBN27CGE1混凝土搅拌运输车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ZZ1047F3314Z145E</w:t>
      </w:r>
      <w:r>
        <w:rPr>
          <w:rFonts w:hint="eastAsia" w:ascii="仿宋_GB2312" w:hAnsi="仿宋_GB2312" w:eastAsia="仿宋_GB2312" w:cs="仿宋_GB2312"/>
          <w:spacing w:val="-6"/>
          <w:kern w:val="0"/>
          <w:szCs w:val="21"/>
          <w:lang/>
        </w:rPr>
        <w:t>V</w:t>
      </w:r>
      <w:r>
        <w:rPr>
          <w:rFonts w:hint="eastAsia" w:ascii="仿宋_GB2312" w:hAnsi="仿宋_GB2312" w:eastAsia="仿宋_GB2312" w:cs="仿宋_GB2312"/>
          <w:spacing w:val="-8"/>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ZZ5047JSQF341CE145随车起重运输车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ZZ5047TPBF3315E144平板运输车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ZZ5047TPBF3315E145平板运输车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ZZ5047TPBF341CE145平板运输车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ZZ5047XXYF3314Z145BEV纯电动厢式运输车</w:t>
      </w:r>
    </w:p>
    <w:p>
      <w:pPr>
        <w:numPr>
          <w:ilvl w:val="0"/>
          <w:numId w:val="19"/>
        </w:numPr>
        <w:ind w:left="430" w:leftChars="200" w:hanging="10"/>
        <w:rPr>
          <w:rFonts w:ascii="仿宋_GB2312" w:eastAsia="仿宋_GB2312"/>
          <w:b/>
          <w:spacing w:val="-4"/>
          <w:szCs w:val="21"/>
        </w:rPr>
      </w:pPr>
      <w:r>
        <w:rPr>
          <w:rFonts w:hint="eastAsia" w:ascii="仿宋_GB2312" w:eastAsia="仿宋_GB2312"/>
          <w:b/>
          <w:spacing w:val="-4"/>
          <w:szCs w:val="21"/>
        </w:rPr>
        <w:t>中国重汽集团福建海西汽车有限公司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ZZ1048F17EB3载货汽车底盘</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一汽解放青岛汽车有限公司</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CA1040P40L1BEVA84平头纯电动载货汽车底盘</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CA1043P40L1BEVA84平头纯电动载货汽车底盘</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CA1044P40L1BEVA83纯电动载货汽车底盘</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CA1044P40L1BEVA84平头纯电动载货汽车底盘</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CA1045P40L1BEVA83纯电动载货汽车底盘</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CA1046P40L1BEVA83纯电动载货汽车底盘</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CA1046P40LBEVA84平头纯电动载货汽车底盘</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CA1082P40L1BEVA84平头纯电动载货汽车底盘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CA1121P62BEVA80纯电动载货汽车底盘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CA3251P66BT1BEV纯电动自卸汽车底盘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CA3251P66T1BEV纯电动自卸汽车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CA4250P25K24T3E5平头柴油牵引车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CA5040XXYP40L1BEVA84纯电动厢式运输车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CA5043XXYP40L1BEVA84纯电动厢式运输车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CA5044XXYP40L1BEVA83纯电动厢式运输车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CA5044XXYP40L1BEVA84纯电动厢式运输车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CA5045XXYP40L1BEVA83纯电动厢式运输车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CA5046XXYP40L1BEVA83纯电动厢式运输车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CA5046XXYP40LBEVA8</w:t>
      </w:r>
      <w:r>
        <w:rPr>
          <w:rFonts w:hint="eastAsia" w:ascii="仿宋_GB2312" w:hAnsi="仿宋_GB2312" w:eastAsia="仿宋_GB2312" w:cs="仿宋_GB2312"/>
          <w:spacing w:val="-8"/>
          <w:kern w:val="0"/>
          <w:szCs w:val="21"/>
          <w:lang/>
        </w:rPr>
        <w:t>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CA5080XDYP40L1BEVA84纯电动电源车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中国重汽集团青岛重工有限公司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QDZ3250ZJM5G36E1自卸汽车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QDZ3250ZJM5G38E1自卸汽车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QDZ5160GSSZHG3WE1洒水车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QDZ5160GSSZHT5GE1洒水车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QDZ5160GSSZJM5GE1洒水车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QDZ5161GSSZHT5GE1洒水车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QDZ5170ZKXZDC5HE1车厢可卸式汽车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QDZ5180ZKXZHT5GE1车厢可卸式汽车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QDZ5250GJBZH32E1混凝土搅拌运输车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QDZ5250GJBZH43E1L混凝土搅拌运输车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QDZ5250GJBZHG3WE1混凝土搅拌运输车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QDZ5250GSSZHT5GE1洒水车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QDZ5250GSSZJM5GE1洒水车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QDZ5250XDYZHT5GE1电源车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QDZ5250ZLJZJ38E1自卸式垃圾车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QDZ5251TCXZHE1L除雪车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QDZ5310GJBZH38E1混凝土搅拌运输车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QDZ5310GJBZHT5G30E</w:t>
      </w:r>
      <w:r>
        <w:rPr>
          <w:rFonts w:hint="eastAsia" w:ascii="仿宋_GB2312" w:hAnsi="仿宋_GB2312" w:eastAsia="仿宋_GB2312" w:cs="仿宋_GB2312"/>
          <w:spacing w:val="-6"/>
          <w:kern w:val="0"/>
          <w:szCs w:val="21"/>
          <w:lang/>
        </w:rPr>
        <w:t>1</w:t>
      </w:r>
      <w:r>
        <w:rPr>
          <w:rFonts w:hint="eastAsia" w:ascii="仿宋_GB2312" w:hAnsi="仿宋_GB2312" w:eastAsia="仿宋_GB2312" w:cs="仿宋_GB2312"/>
          <w:spacing w:val="-8"/>
          <w:kern w:val="0"/>
          <w:szCs w:val="21"/>
          <w:lang/>
        </w:rPr>
        <w:t>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QDZ5310GSSZHT5GE1洒水车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QDZ5310GSSZJM5GE1洒水车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QDZ5310THLZH38E1B现场混装粒状铵油炸药车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QDZ5310THRZH38E</w:t>
      </w:r>
      <w:r>
        <w:rPr>
          <w:rFonts w:hint="eastAsia" w:ascii="仿宋_GB2312" w:hAnsi="仿宋_GB2312" w:eastAsia="仿宋_GB2312" w:cs="仿宋_GB2312"/>
          <w:spacing w:val="-6"/>
          <w:kern w:val="0"/>
          <w:szCs w:val="21"/>
          <w:lang/>
        </w:rPr>
        <w:t>1B现场混装乳化炸药车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QDZ5310THZZH38E1B现场混装重铵油炸药车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QDZ9130TPB平板运输半挂车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QDZ9290JSQ随车起重运输半挂车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QDZ9290TPB平板运输半挂车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QDZ9340TSH油田砂浆混合传送半挂车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QDZ9400LB栏板半挂车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山东唐骏欧铃汽车制造有限公司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ZB1021BDC3V载货汽车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ZB1021BDC3V载货汽车底盘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ZB1021BPC3V载货汽车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ZB1021BPC3V载货汽车底盘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ZB1021BSC5V载货汽车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ZB1021BSC5V载货汽车底盘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ZB1030BEVADC0纯电动载货汽车底盘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ZB1033BDC3V载货汽车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ZB1033BDC3V载货汽车底盘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ZB1033BPC3V载货汽车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ZB1033BPC3V载货汽车底盘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ZB1033BSC5V载货汽车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ZB1033BSC5V载货汽车底盘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ZB1034BDC3V两用燃料载货汽车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ZB1034BDC3V两用燃料载货汽车底盘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ZB1034BPC3V两用燃料载货汽车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ZB1034BPC3V两用燃料载货汽车底盘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ZB1034BSD0V两用燃料载货汽车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ZB1034BSD0V两用燃料载货汽车底盘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ZB1040BEVKDC6纯电动载货汽车底盘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ZB1040TDD6V轻型货车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ZB1040TDD6V轻型货车底盘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ZB1040TPD6V轻型货车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ZB1040TPD6V轻型货车底盘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ZB1041BEVKDC6纯电动载货汽车底盘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ZB1042BEVKDD6纯电动载货汽车底盘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ZB1044BEVKDD6纯电动载货汽车底盘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ZB1048BEVKDD6纯电动载货汽车底盘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ZB5021CCYBDC3V仓栅式运输车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ZB5021CCYBSC5V仓栅式运输车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ZB5021XXYBDC3V厢式运输车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ZB5021XXYBPC3V厢式运输车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ZB5021XXYBSC5V厢式运输车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ZB5030XXYBEVADC0纯电动厢式运输车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ZB5033CCYBDC3V仓栅式运输车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ZB5033CCYBSC5V仓栅式运输车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ZB5033XXYBDC3V厢式运输车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ZB5033XXYBPC3V厢式运输车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ZB5033XXYBSC5V厢式运输车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ZB5034CCYBDC3V仓栅式运输车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ZB5034CCYBSD0V仓栅式运输车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ZB5034XXYBDC3V厢式运输车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ZB5034XXYBPC3V厢式运输车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ZB5034XXYBSD0V厢式运输车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ZB5040CCYTDD6V仓栅式运输车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ZB5040CCYTPD6V仓栅式运输车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ZB5040TPBUDD6V平板运输车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ZB5040XLCBEVKDC6纯电动冷藏车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ZB5040XXYTDD6V厢式运输车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ZB5040XXYTPD6V厢式运输车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ZB5041JSQJDD6V随车起重运输车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ZB5041XXYBEVKDC6纯电动厢式运输车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ZB5044TPBUDD6V平板运输车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ZB5044XXYBEVKDD6纯电动厢式运输车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ZB5045XXYBEVKDC6纯电动厢式运输车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ZB5047XXYBEVKDD6纯电动厢式运输车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ZB5048XXYBEVKDD6纯电动厢式运输车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中国一拖集团有限公司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LT1120JBC1载货汽车底盘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LT3041LBC1自卸汽车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LT3041LBC1自卸汽车底盘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LT3042LBC1自卸汽车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LT3042LBC1自卸汽车底盘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LT5030TSLBAD5纯电动扫路车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LT5161GQXBBC5清洗车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LT5161TDYBBC5多功能抑尘车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LT5168ZDJBBC5压缩式对接垃圾车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LT5250TYCBBC5运材车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LT5250ZDJBBC5压缩式对接垃圾车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LT9390TCSY仓栅式半挂运输车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LT1045LBC1载货汽车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LT1045LBC1载货汽车底盘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LT5045CCYLBC1仓栅式运输车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山东时风商用车有限公司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SSF1081HHJ64载货汽车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SSF1081HHJ66载货汽车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SSF3030DCJB2-1自卸汽车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SSF5081CCYHJ64仓栅式运输车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SSF5081GSS洒水车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SSF5081GXE吸粪车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SSF5081TQZ清障车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SSF5091TPBP77平板运输车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郑州宇通客车股份有限公司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ZK5035XLJ1旅居车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ZK5035XSW1商务车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ZK5037XLJ1旅居车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ZK5080XLJ1旅居车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ZK9021XLJ旅居挂车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ZK9022XLJ1旅居挂车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ZK5021XJE1监测车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ZK5021XXJ5血浆运输车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ZK5030XTX50通信车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ZK5030XZH5指挥车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ZK5031XJE1监测车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ZK5031XJH35救护车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ZK5031XLJ2旅居车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ZK5031XZH5指挥车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ZK5032XJE1监测车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ZK5032XZH5指挥车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ZK5033XZH5指挥车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ZK5040XLJ3旅居车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ZK5041XLJ1旅居车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ZK5042XYL6医疗车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ZK5051XZH3指挥车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ZK5061XQC1囚车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ZK5070XDW1流动服务车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ZK5070XQC5囚车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ZK5070XZH5指挥车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ZK5080XZH1指挥车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ZK5121XYL5医疗车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ZK5150XSW5商务车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ZK5156XYL16医疗车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ZK5160XGC15工程车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ZK5180XLJ5旅居车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ZK5220XLJ1旅居车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ZK5240XSW5商务车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ZK6105BEVG19A纯电动城市客车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ZK6105BEVG23A纯电动城市客车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ZK6105BEVG24A纯电动城市客车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ZK6105BEVG25A纯电动城市客车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ZK6105BEVG29A纯电动城市客车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ZK6105BEVG29C纯电动城市客车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ZK6105BEVG31纯电动城市客车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ZK6105BEVG32纯电动城市客车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ZK6105BEVG33A纯电动城市客车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ZK6105BEVG43纯电动城市客车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ZK6105BEVG45纯电动城市客车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ZK6105BEVG47纯电动城市客车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ZK6105BEVG49纯电动城市客车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ZK6105CHEVNPG26混合动力城市客车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ZK6105CHEVPG2</w:t>
      </w:r>
      <w:r>
        <w:rPr>
          <w:rFonts w:hint="eastAsia" w:ascii="仿宋_GB2312" w:hAnsi="仿宋_GB2312" w:eastAsia="仿宋_GB2312" w:cs="仿宋_GB2312"/>
          <w:spacing w:val="-8"/>
          <w:kern w:val="0"/>
          <w:szCs w:val="21"/>
          <w:lang/>
        </w:rPr>
        <w:t>9</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ZK6105CHEVPG29C插电式混合动力城市客车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ZK6105CHEVPG3</w:t>
      </w:r>
      <w:r>
        <w:rPr>
          <w:rFonts w:hint="eastAsia" w:ascii="仿宋_GB2312" w:hAnsi="仿宋_GB2312" w:eastAsia="仿宋_GB2312" w:cs="仿宋_GB2312"/>
          <w:spacing w:val="-8"/>
          <w:kern w:val="0"/>
          <w:szCs w:val="21"/>
          <w:lang/>
        </w:rPr>
        <w:t>5</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ZK6105CHEVPG41混合动力城市客车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ZK6109DX51中小学生专用校车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ZK6109DX52小学生专用校车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ZK6109HJ客车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ZK6109NX1中小学生专用校车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ZK6109NX2小学生专用校车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ZK6115BEV5Y纯电动客车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ZK6115BEVG5纯电动城市客车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ZK6115BEVG52纯电动城市客车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ZK6115BEVG53纯电动城市客车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ZK6115BEVG61纯电动城市客车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ZK6115BEVY13纯电动客车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ZK6115BEVY16纯电动客车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ZK6115BEVY51纯电动客车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ZK6115BEVY52纯电动客车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ZK6115BEVY53纯电动客车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ZK6115BEVZ51纯电动客车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ZK6115BEVZ52纯电动客车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ZK6115BEVZ62纯电动客车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ZK6115PHEVPG5混合动力城市客车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ZK6116H75Y客车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ZK6116H75Z客车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ZK6118H35YY1客车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ZK6119BEVQY15纯电动客车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ZK6119BEVQY51纯电动客车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ZK6119BEVQY52纯电动客车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ZK6119BEVQY53纯电动客车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ZK6119HNQ5E客车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ZK6119HNQ5Z客车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ZK6119HQL5E客车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ZK6119NX1中小学生专用校车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ZK6122H5QE1客车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ZK6122H5QY1客车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ZK6122HNQ7S客车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ZK6122HNQ8Z客车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ZK6122HQC5E客车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ZK6122HQC5S客车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ZK6125BEVG1A纯电动城市客车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ZK6125BEVG21纯电动城市客车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ZK6125BEVG23纯电动城市客车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ZK6125BEVG24纯电动城市客车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ZK6125BEVG25纯电动城市客车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ZK6125BEVG25D纯电动城市客车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ZK6125BEVG26纯电动城市客车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ZK6125BEVG27D纯电动城市客车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ZK6125BEVG31纯电动城市客车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ZK6125BEVG45纯电动城市客车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ZK6125BEVG47纯电动城市客车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ZK6125BEVG49纯电动城市客车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ZK6125CHEVNPG26混合动力城市客车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spacing w:val="-23"/>
          <w:kern w:val="0"/>
          <w:szCs w:val="21"/>
          <w:lang/>
        </w:rPr>
        <w:t>ZK6125CHEVNPG29插电式混合动力城市客车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ZK6125CHEVP5G</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ZK6125CHEVPG2</w:t>
      </w:r>
      <w:r>
        <w:rPr>
          <w:rFonts w:hint="eastAsia" w:ascii="仿宋_GB2312" w:hAnsi="仿宋_GB2312" w:eastAsia="仿宋_GB2312" w:cs="仿宋_GB2312"/>
          <w:spacing w:val="-8"/>
          <w:kern w:val="0"/>
          <w:szCs w:val="21"/>
          <w:lang/>
        </w:rPr>
        <w:t>9</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ZK6125CHEVPG3</w:t>
      </w:r>
      <w:r>
        <w:rPr>
          <w:rFonts w:hint="eastAsia" w:ascii="仿宋_GB2312" w:hAnsi="仿宋_GB2312" w:eastAsia="仿宋_GB2312" w:cs="仿宋_GB2312"/>
          <w:spacing w:val="-8"/>
          <w:kern w:val="0"/>
          <w:szCs w:val="21"/>
          <w:lang/>
        </w:rPr>
        <w:t>5</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ZK6125FCEVG3燃料电池城市客车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ZK6125HG3城市客车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ZK6125PHEVPG5混合动力城市客车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ZK6126BEVGS1纯电动双层城市客车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ZK6126H5YY1客车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ZK6140CHEVNPG</w:t>
      </w:r>
      <w:r>
        <w:rPr>
          <w:rFonts w:hint="eastAsia" w:ascii="仿宋_GB2312" w:hAnsi="仿宋_GB2312" w:eastAsia="仿宋_GB2312" w:cs="仿宋_GB2312"/>
          <w:spacing w:val="-8"/>
          <w:kern w:val="0"/>
          <w:szCs w:val="21"/>
          <w:lang/>
        </w:rPr>
        <w:t>5</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ZK6140HG2城市客车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ZK6140HNG2城市客车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ZK6146H75YY1客车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ZK6579DX52小学生专用校车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ZK6579DX529小学生专用校车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ZK6579DX53幼儿专用校车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ZK6579DX539幼儿专用校车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ZK6609DX51中小学生专用校车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ZK6609DX52小学生专用校车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ZK6609DX53幼儿专用校车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ZK6641BEVQ2纯电动客车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ZK6650BEVG11纯电动城市客车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ZK6650BEVG13纯电动城市客车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ZK6650BEVG16纯电动城市客车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ZK6650BEVG19纯电动城市客车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ZK6669D51客车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ZK6669DX51中小学生专用校车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ZK6669DX52小学生专用校车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ZK6701BEVQ5纯电动客车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ZK6729D51客车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ZK6729D52客车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ZK6729DT53客车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ZK6729DX51中小学生专用校车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ZK6729DX52小学生专用校车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ZK6729N5客车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ZK6739DX51中小学生专用校车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ZK6739DX52小学生专用校车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ZK6758H5Y客车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ZK6758H5Z客车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ZK6792D51客车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ZK6805BEVG13纯电动城市客车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ZK6805BEVG13A纯电动城市客车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ZK6805BEVG15A纯电动城市客车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ZK6805BEVG17纯电动城市客车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ZK6805BEVG19A纯电动城市客车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ZK6805BEVG21纯电动城市客车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ZK6805BEVG21A纯电动城市客车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ZK6805BEVG22A1纯电动城市客车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ZK6805BEVG25A纯电动城市客车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ZK6805BEVG31纯电动城市客车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ZK6805BEVG41纯电动城市客车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ZK6805BEVG43纯电动城市客车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ZK6805BEVG45纯电动城市客车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ZK6805BEVG49纯电动城市客车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ZK6805BEVG49A纯电动城市客车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ZK6805BEVG9纯电动城市客车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ZK6808BEVQ5纯电动客车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ZK6808BEVQZ12A纯电动客车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ZK6808BEVQZ51纯电动客车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ZK6808BEVQZ52纯电动客车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ZK6808BEVQZ53纯电动客车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ZK6808H5Y客车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ZK6808H5Z客车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ZK6809BEVG51纯电动城市客车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ZK6809BEVQZ51纯电动客车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ZK6809BEVQZ52纯电动客车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ZK6809DXK小学生专用校车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ZK6809NX1中小学生专用校车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ZK6809NX2小学生专用校车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ZK6809NX3幼儿专用校车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ZK6825CHEVPG23C插电式混合动力城市客车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ZK6825HNG2城市客车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ZK6826BEVQG50纯电动城市客车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ZK6826BEVQG51纯电动城市客车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ZK6826BEVQY51纯电动客车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ZK6826BEVQY52纯电动客车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ZK6845BEVG10纯电动城市客车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ZK6845BEVG11纯电动城市客车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ZK6845BEVG31纯电动城市客车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ZK6845BEVG6A纯电动城市客车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ZK6845BEVG7纯电动城市客车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ZK6850BEVG19A纯电动城市客车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ZK6850BEVG41纯电动城市客车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ZK6850BEVG43纯电动城市客车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ZK6850CHEVNPG29A插电式混合动力城市客车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ZK6850CHEVPG27混合动力城市客车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ZK6850CHEVPG29A插电式混合动力城市客车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ZK6858H5Z客车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ZK6859DX51中小学生专用校车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ZK6859DX52小学生专用校车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ZK6859NX1中小学生专用校车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ZK6859NX2小学生专用校车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ZK6876H6Y客车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ZK6888H1Y客车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ZK6888H1Z客车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ZK6888HN2Y客车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ZK6906BEVQY51纯电动客车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ZK6906BEVQY52纯电动客车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ZK6906H5E1客车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ZK6906H6Y客车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ZK6908H1Y客车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ZK6908HNQ2Y客车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ZK6908HNQ2Z客车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ZK6908HNQ5E客车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ZK6929DX51中小学生专用校车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ZK6929DX52小学生专用校车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ZK6929NX1中小学生专用校车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ZK6929NX2小学生专用校车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ZK6935BEVG2纯电动城市客车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ZK6935HG2城市客车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ZK6935HNG2城市客车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海马新能源汽车有限公司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ZQ5020XXYZC1BEV纯电动厢式运输车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郑州日产汽车有限公司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ZN1024U2N5多用途货车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ZN1033FCXFL多用途货车底盘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ZN1034FCX5L多用途货车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ZN1034UBN5多用途货车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ZN5020XGCV1U5工程车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ZN5020XGCVAU5工程车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ZN5020XZHV1U5指挥车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ZN5020XZHVAU5指挥车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ZN5021XZHV1U5指挥车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ZN5021XZHVAU5指挥车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ZN5025XGCH2N5工程车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ZN5025XXHH2N5救险车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ZN5035XGCHBN5工程车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ZN5035XXHHBN5救险车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ZN6450V1L5A多用途乘用车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ZN6450V1L5B多用途乘用车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ZN6450V1M5多用途乘用车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ZN6451V1YBEV纯电动多用途乘用车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ZN6460V1U5多用途乘用车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ZN6460VAU5多用途乘用车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ZN6461V1U5多用途乘用车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ZN6461VAU5多用途乘用车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ZN6462V1U5多用途乘用车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ZN6462VAU5多用途乘用车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ZN6463VAU5多用途乘用车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ZN6463VAU5A多用途乘用车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ZN6495H2N5多用途乘用车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ZN6495HBN5多用途乘用车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ZN1034U2G5多用途货车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ZN1034UBG5多用途货车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ZN5025XGCH2G5工程车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ZN5025XGCHBG5工程车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ZN5025XJQH2G5警犬运输车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ZN5025XXHH2G5救险车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ZN5025XXHHBG5救险车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ZN5025XZHH2G5指挥车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ZN5025XZHHBG5指挥车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ZN5034XGCU2G5工程车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ZN5034XXHU2G5救险车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ZN6495H2G5多用途乘用车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ZN6495HBG5多用途乘用车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ZN6441V1A5多用途乘用车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ZN6451V1F5多用途乘用车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ZN6451V1L5多用途乘用车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ZN6451V1M5多用途乘用车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湖北新楚风汽车股份有限公司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HQG1031EV3纯电动载货汽车底盘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HQG1031EV4纯电动载货汽车底盘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HQG1040EV1纯电动载货汽车底盘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HQG1041EV纯电动载货汽车底盘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HQG1041EV1纯电动载货汽车底盘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HQG1041EV2纯电动载货汽车底盘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HQG1042EV1纯电动载货汽车底盘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HQG1042EV10纯电动载货汽车底盘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HQG1042EV11纯电动载货汽车底盘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HQG1042EV2纯电动载货汽车底盘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HQG1042EV7纯电动载货汽车底盘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HQG1042EV8纯电动载货汽车底盘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HQG1042EV9纯电动载货汽车底盘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HQG1051EV纯电动载货汽车底盘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HQG1051EV1纯电动载货汽车底盘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HQG1080GD5载货汽车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HQG1081GD5载货汽车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HQG1081GD5载货汽车底盘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HQG1082GD5载货汽底盘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HQG1123F4载货汽车底盘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HQG1162GD5载货汽车底盘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HQG1252GD5载货汽车底盘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HQG3080GD5自卸汽车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HQG5022XXYEV1纯电动厢式运输车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HQG5022XXYEV2纯电动厢式运输车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HQG5022XXYEV3纯电动厢式运输车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HQG5022XXYEV4纯电动厢式运输车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HQG5022XXYEV6纯电动厢式运输车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HQG5031XXYEV3纯电动厢式运输车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HQG5031XXYEV4纯电动厢式运输车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HQG5032XSH5BJ售货车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HQG5040TPB5SX平板运输车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HQG5040TQSEV2纯电动清扫车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HQG5040XXCBJ5宣传车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HQG5040ZXXEV1</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HQG5041XXYEV纯电动厢式运输车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HQG5041XXYEV1纯电动厢式运输车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HQG5041XXYEV2纯电动厢式运输车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HQG5042XLCEV纯电动冷藏车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HQG5042XXYEV1纯电动厢式运输车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HQG5042XXYEV10纯电动厢式运输车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HQG5042XXYEV11纯电动厢式运输车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HQG5042XXYEV2纯电动厢式运输车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HQG5042XXYEV7纯电动厢式运输车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HQG5042XXYEV8纯电动厢式运输车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HQG5042XXYEV9纯电动厢式运输车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HQG5046XSHEV纯电动售货车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HQG5051XXYEV纯电动厢式运输车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HQG5051XXYEV1纯电动厢式运输车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HQG5070GJY5HF加油车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HQG5070GYY5CA运油车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HQG5080CCYGD5仓栅式运输车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HQG5080JSQ5随车起重运输车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HQG5080XXYGD5厢式运输车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HQG5090GJY5HF加油车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HQG5091GJY5HF加油车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HQG5111GYY5EQ运油车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HQG5122XLHF4教练车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HQG5140GYY5ZZ运油车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HQG5145GJBGD5混凝土搅拌运输车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HQG5160TPBCDW5平板运输车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HQG5160TPBEQ5平板运输车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HQG5196GLJG5特种作业车底盘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HQG5196THBGD5混凝土泵车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HQG5250GSSGD5洒水车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HQG5258GYYGD5运油车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HQG6110EV纯电动客车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HQG6600EV1纯电动客车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HQG6811EV纯电动城市客车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HQG6901F1D5客车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HQG6901F1N5客车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HQG6901F2D5客车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湖北三环专用汽车有限公司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STQ5041JSQN5随车起重运输车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STQ5041TPBN5平板运输车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STQ5241GJBS5混凝土搅拌运输车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STQ9402GFL粉粒物料运输半挂车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STQ9402GYY运油半挂车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STQ9402ZZX自卸半挂车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STQ9408GFL粉粒物料运输半挂车</w:t>
      </w:r>
    </w:p>
    <w:p>
      <w:pPr>
        <w:numPr>
          <w:ilvl w:val="0"/>
          <w:numId w:val="19"/>
        </w:numPr>
        <w:ind w:left="430" w:leftChars="200" w:hanging="10"/>
        <w:rPr>
          <w:rFonts w:ascii="仿宋_GB2312" w:eastAsia="仿宋_GB2312"/>
          <w:b/>
          <w:spacing w:val="-4"/>
          <w:szCs w:val="21"/>
        </w:rPr>
      </w:pPr>
      <w:r>
        <w:rPr>
          <w:rFonts w:hint="eastAsia" w:ascii="仿宋_GB2312" w:eastAsia="仿宋_GB2312"/>
          <w:b/>
          <w:spacing w:val="-4"/>
          <w:szCs w:val="21"/>
        </w:rPr>
        <w:t>湖北三江航天万山特种车辆有限公司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WS4251B牵引车</w:t>
      </w:r>
    </w:p>
    <w:p>
      <w:pPr>
        <w:numPr>
          <w:ilvl w:val="0"/>
          <w:numId w:val="19"/>
        </w:numPr>
        <w:ind w:left="430" w:leftChars="200" w:hanging="10"/>
        <w:rPr>
          <w:rFonts w:ascii="仿宋_GB2312" w:eastAsia="仿宋_GB2312"/>
          <w:b/>
          <w:szCs w:val="21"/>
        </w:rPr>
      </w:pPr>
      <w:r>
        <w:rPr>
          <w:rFonts w:hint="eastAsia" w:ascii="仿宋_GB2312" w:eastAsia="仿宋_GB2312"/>
          <w:b/>
          <w:szCs w:val="21"/>
        </w:rPr>
        <w:t>比亚迪汽车工业有限公司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BYD1030K77BEV纯电动栏板式货车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BYD1030K77BEVD纯电动货车底盘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BYD104014BBEV纯电动货车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BYD104014BBEVD纯电动货车底盘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BYD111017GBEV1纯电动货车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BYD111017GBEVD1纯电动货车底盘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BYD1180D8DBEVD纯电动货车底盘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BYD1310EH9BEVD纯电动载货汽车底盘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BYD3250EEFBEV纯电动自卸车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BYD3250EEFBEVD纯电动载货汽车底盘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BYD3310EH9BEV纯电动自卸车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BYD3310EH9BEV1纯电动自卸车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BYD4180D8DBEV纯电动半挂牵引车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BYD5020XFZBEV纯电动福祉车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BYD5030XLCBEV纯电动冷藏车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BYD5030XYZBEV纯电动邮政车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BYD5031XXYBEV纯电动厢式运输车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BYD5040CTYBEV纯电动桶装垃圾运输车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BYD5040XXYBEV纯电动厢式运输车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BYD5070CTYBEV纯电动桶装垃圾运输车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BYD5070XLCBEV纯电动冷藏车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BYD5070XYZBEV纯电动邮政车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BYD5110XXYBEV1纯电动厢式运输车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BYD5120TSLBEV纯电动扫路车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BYD5160GSSBEV纯电动洒水车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BYD5160GSSBEVD纯电动货车底盘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BYD5160TXSBEV纯电动洗扫车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BYD5160ZYSBEV纯电动压缩式垃圾车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BYD5160ZYSBEVD纯电动货车底盘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BYD6100LGEV6纯电动城市客车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BYD6100LGEV7纯电动城市客车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BYD6100LSEV1纯电动双层城市客车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BYD6101HGEV纯电动城市客车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BYD6101HGEV1纯电动城市客车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BYD6101LGEV2纯电动城市客车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BYD6121LGEV3纯电动城市客车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BYD6121LGEV5纯电动城市客车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BYD6420ST5M多用途乘用车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BYD6450VBEV纯电动多用途乘用车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BYD6470M多用途乘用车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BYD6470MT1多用途乘用车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BYD6470MT4多用途乘用车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BYD6480M5A多用途乘用车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BYD6480M5F多用途乘用车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BYD6480M5M多用途乘用车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BYD6480MF5乘用车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BYD6480S2乘用车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BYD6480S2D多用途乘用车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BYD6480S4多用途乘用车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BYD6480S5M多用途乘用车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BYD6480S6M多用途乘用车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BYD6480ST2乘用车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BYD6480ST2M多用途乘用车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BYD6480STHEV插电式混合动力多用途乘用车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BYD6481S10多用途乘用车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BYD6481S9D多用途乘用车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BYD6481ST3多用途乘用车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BYD6481ST6多用途乘用车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BYD6481ST7多用途乘用车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BYD6810LZEV1纯电动城市客车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BYD6810LZEV4纯电动城市客车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BYD6850HZEV1纯电动城市客车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BYD7006BEVK纯电动轿车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BYD7100L5A3轿车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BYD7100L5M3轿车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BYD7150S5D轿车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BYD7150S5M轿车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BYD7150S5M1轿车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BYD7150ST5D轿车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BYD7151ET3轿车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BYD7151ET4轿车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QCJ6480S5乘用车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QCJ6480S6乘用车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三一汽车制造有限公司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SYM5132THBE车载式混凝土泵车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SYM5181THB混凝土泵车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SYM5243JQZ(STC160C)汽车起重机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SYM5265JQZ(STC200S)汽车起重机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SYM5275THB混凝土泵车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SYM5328JQZ(STC250H)汽车起重机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SYM5330THBEB混凝土泵车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SYM5331THB混凝土泵车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SYM5335JQZ(STC250S)汽车起重机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SYM5443THB混凝土泵车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SYM5462JQZ(STC1000A)汽车起重机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SYM5465JQZ(STC750A)汽车起重机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SYM5555JQZ(STC1000S)汽车起重机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SYM5725JQZ(SAC6000)全地面起重机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SYM5964JQZ(SAC5000)全地面起重机</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安徽华菱汽车有限公司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HN1310HC31D4M5载货汽车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HN1310HC31D4M5J载货汽车底盘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HN4250NGB35B8M5牵引汽车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HN5310CCYHC31D4M5仓栅式运输车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HN5310XXYYHC31D4M5厢式运输车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湖南中联重科车桥有限公司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HNQ6122TV客车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HNQ6122TV2客车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HNQ6127HV客车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HNQ6127HV2客车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湖南汽车制造有限责任公司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HQC1256T1E载货汽车底盘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HQC1310T1E载货汽车底盘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HQC5310GJB1E混凝土搅拌运输车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HQC5311GJB1ES混凝土搅拌运输车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HQC5316GJB1E混凝土搅拌运输车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湖南江南汽车制造有限公司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JNJ5020XXYEV2纯电动厢式运输车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JNJ5020XXYEV3纯电动厢式运输车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JNJ5020XYZEV1纯电动邮政车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JNJ6408EV1纯电动多用途乘用车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JNJ6450JK多用途乘用车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JNJ6450Q1JK多用途乘用车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JNJ6455Q1K多用途乘用车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JNJ6460Q1BK多用途乘用车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JNJ6460Q1K多用途乘用车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JNJ6460Q1TK多用途乘用车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JNJ6460Q2K多用途乘用车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JNJ6460Q3ATK多用途乘用车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JNJ6460Q5T1K多用途乘用车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JNJ6460QBK多用途乘用车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JNJ6460QBTK多用途乘用车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JNJ6460QT1K多用途乘用车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JNJ6471Q3多用途乘用车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JNJ6481多用途乘用车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JNJ6490多用途乘用车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JNJ6490QT多用途乘用车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JNJ6490QT1多用途乘用车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JNJ6490T多用途乘用车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JNJ7000EVC1纯电动轿车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JNJ7000EVC2纯电动轿车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JNJ7000EVC3纯电动轿车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JNJ7000EVE3纯电动轿车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JNJ7000EVE4纯电动轿车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JNJ7000EVE6纯电动轿车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JNJ7000EVE7纯电动轿车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JNJ7000EVK3纯电动轿车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JNJ7000EVK4纯电动轿车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JNJ7000EVK5纯电动轿车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JNJ7000EVK6纯电动轿车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JNJ7000EVK7纯电动轿车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JNJ7000EVK8纯电动轿车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JNJ7000EVX10纯电动轿车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JNJ7153K轿车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JNJ7154K轿车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JNJ7156K轿车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JNJ7163K轿车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JNJ7180JTK轿车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JNJ7000EVA11纯电动轿车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JNJ7000EVA9纯电动轿车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深圳东风汽车有限公司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EQ5030ZXXBEVS</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EQ5031TSLBEVS纯电动扫路车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EQ5033CTYBEVS纯电动桶装垃圾运输车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EQ5121ZYSS5压缩式垃圾车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EQ5160XXYN5厢式运输车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EQ5161ZYSNS5压缩式垃圾车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EQ5250CCYN5仓栅式运输车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EQ5250XXYN5厢式运输车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SE5035ZXX5车厢可卸式垃圾车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SE5160XXYGJ5厢式运输车底盘</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一汽海马汽车有限公司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HMC6440BM0BEV纯电动多用途乘用车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HMC6480A5M1多用途乘用车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HMC6480A5M2多用途乘用车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HMC6480C5M0多用途乘用车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HMC7000LH0BEV纯电动轿车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HMC7001BM0BEV纯电动轿车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HMC7158B5S0轿车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HMC7168E5S1轿车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HMC7168E5S2轿车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HMC7180B5T1轿车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HMC7200A5T1轿车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HMC7200B5S0轿车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HMC7200B5T1轿车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HMC7200C5S0轿车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HMC7200C5T1轿车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广州广汽比亚迪新能源客车有限公司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GZ6100LGEV1纯电动城市客车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GZ6100LGEV4纯电动城市客车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GZ6120LGEV3纯电动城市客车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GZ6121LGEV纯电动城市客车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GZ6121LGEV1纯电动城市客车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GZ6800LZEV纯电动城市客车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广州汽车集团乘用车有限公司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GAC6470D1A5多用途乘用车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GAC6470D1C5多用途乘用车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GAC6470D1F5多用途乘用车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GAC6470D2A5多用途乘用车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GAC6470D2C5多用途乘用车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GAC6470D2F5多用途乘用车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GAC6470D2H5多用途乘用车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GAC6470D2H5A多用途乘用车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GAC7160B1A5轿车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GAC7160B1M5轿车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GAC7160B2A5轿车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GAC7160B2M5轿车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GAC7160F1A5轿车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GAC7160F1M5轿车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GAC7160F1M5B两用燃料轿车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GAC7160F2A5轿车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GAC7160F2M5轿车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GAC7180B2A5A轿车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GAC7180B2M5轿车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GAC7180B2M5A两用燃料轿车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GAC7180B2M5B两用燃料轿车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GAC7180B5A5A轿车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GAC7180B5M5轿车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GAC7180B8A5A轿车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GAC7200B5A5A轿车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GAC7200B8A5A轿车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广汽三菱汽车有限公司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GMC5031XZHD指挥车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GMC6430C乘用车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GMC6431G乘用车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GMC6431H乘用车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GMC6431L乘用车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GMC6470B多用途乘用车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GMC6470C多用途乘用车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GMC6471B多用途乘用车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GMC6471D多用途乘用车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GMC6471E多用途乘用车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GMC6471F多用途乘用车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GMC7000AEV纯电动轿车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广汽丰田汽车有限公司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GTM6440LCE多用途乘用车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GTM6440LME多用途乘用车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GTM6490HSW多用途乘用车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GTM6490HSWN多用途乘用车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GTM7130AE轿车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GTM7130ME轿车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GTM7150AE轿车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GTM7150ME轿车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GTM7160LVCE轿车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GTM7160LVME轿车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GTM7180CE轿车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GTM7180LKCE轿车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GTM7180LKME轿车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GTM7180LLCE轿车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GTM7180LLME轿车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GTM7180ME轿车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GTM7202GE轿车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GTM7202RE轿车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GTM7252GE轿车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GTM7252HEVE混合动力轿车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GTM7252RE轿车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GTM7252VE轿车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广汽本田汽车有限公司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HG7180GAA5轿车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HG7180GAM5轿车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HG7180HAM5轿车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HG7155CAC5B轿车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HG7155CAC5C轿车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HG7155CAM5C轿车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HG7155CAM5D轿车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HG7155CAM5E轿车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HG7155CAM5F轿车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HG7242AAC5轿车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HG7155DAC5轿车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HG7155DAC5A轿车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HG7155DAM5轿车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广汽菲亚特克莱斯勒汽车有限公司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GFA7140DFCB轿车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GFA7140BKCA轿车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GFA7141AECA轿车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桂林客车工业集团有限公司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GL5030XDW流动服务车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GL5030XXYBEV纯电动厢式运输车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GL5031XDW流动服务车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GL5032XXYBEV纯电动厢式运输车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GL6101BEV纯电动城市客车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GL6507XQV幼儿专用校车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GL6508XQV小学生专用校车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GL6851BEV纯电动城市客车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GL6122HKE1客车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东风柳州汽车有限公司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LZ5020XJCVQ16M检测车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LZ5020XJHMQ20M救护车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LZ5020XJHVQ16M救护车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LZ5030XQCMQ20M囚车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LZ5031XJHMQ24M救护车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LZ6450XQ20M多用途乘用车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LZ6451XQ15V多用途乘用车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LZ6451XQ20M多用途乘用车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LZ6460MQ16M多用途乘用车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LZ6461MQ15M多用途乘用车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LZ6462MQ16M多用途乘用车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LZ6464MQ15M多用途乘用车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LZ6465MQ15M多用途乘用车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LZ6471XQ13AM多用途乘用车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LZ6471XQ16M多用途乘用车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LZ6471XQ16V多用途乘用车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LZ6472XQ16M多用途乘用车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LZ6472XQ16V多用途乘用车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LZ6472XQ20M多用途乘用车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LZ6473XQ20M多用途乘用车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LZ6474MQ20M多用途乘用车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LZ6474XQ20M多用途乘用车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LZ6476MQ16M多用途乘用车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LZ6477MQ16M多用途乘用车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LZ6510MQ13AMN多用途乘用车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LZ6510MQ16AMN多用途乘用车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LZ6511MQ16AM多用途乘用车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LZ6512MQ16M多用途乘用车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LZ6513MQ16M多用途乘用车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LZ1040L2AZBEVT纯电动载货汽车底盘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LZ1041L2AZBEVT纯电动载货汽车底盘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LZ1042L3ABT载货汽车底盘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LZ1060L3ABT载货汽车底盘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LZ1091L3AB载货汽车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LZ1092L3AB载货汽车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LZ1160M3ALT载货汽车底盘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LZ1200M5CLT载货汽车底盘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LZ3310M3FB自卸汽车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LZ3310M3FBT自卸汽车底盘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LZ3311M3FB自卸汽车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LZ3312M3FB自卸汽车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LZ3313M3FB自卸汽车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LZ4180M5AB牵引汽车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LZ4230G2CB牵引汽车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LZ4240M5CB牵引汽车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LZ4250G2DB牵引汽车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LZ4250T7CB牵引汽车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LZ4251H7CB牵引汽车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LZ4252H7CB危险品运输半挂牵引车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LZ4254H7CB牵引汽车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LZ4257H7DB危险品运输半挂牵引车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LZ5040XXYL2AZBEV纯电动厢式运输车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LZ5060XXYL3AB厢式运输车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LZ5091CCYL3AB仓栅式运输车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LZ5091XXYL3AB厢式运输车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LZ5092CCYL3AB仓栅式运输车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LZ5100CCYM3AB仓栅式运输车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LZ5100XXYM3AB厢式运输车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LZ5100XXYM3ABT厢式运输车底盘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LZ5121CCYM3AB仓栅式运输车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LZ5162XXYM3AB厢式运输车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LZ5163JSQM3AB随车起重运输车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LZ5163XXYM3AB厢式运输车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LZ5167XXYM3AB厢式运输车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LZ5167XXYM3AB1厢式运输车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LZ5167XXYM3ABT厢式运输车底盘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LZ5169XXYM3AB厢式运输车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LZ5169XXYM3AB1厢式运输车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LZ5169XXYM3ABT厢式运输车底盘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LZ5183XXYM3AL厢式运输车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LZ5183XXYM3ALT厢式运输车底盘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LZ5200XXYM5CL厢式运输车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LZ5253CCQM3CB畜禽运输车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上汽通用五菱汽车股份有限公司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LZW1029BCY货车底盘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LZW1029BCYA货车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LZW1029SBCY双排座货车底盘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LZW1029SBCYA双排座货车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LZW5024XYZPY邮政车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LZW5030XYZTY邮政车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LZW6410PVY多用途乘用车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LZW6447JVY多用途乘用车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LZW6450BCY多用途乘用车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LZW6510PY多用途乘用车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LZW6510TY多用途乘用车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LZW6469UVY多用途乘用车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LZW6470ABVY多用途乘用车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LZW6470UY多用途乘用车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LZW6471UY多用途乘用车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LZW6472ABVY多用途乘用车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LZW6472ABY多用途乘用车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LZW6474ABY多用途乘用车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LZW6475ABVY多用途乘用车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LZW6475ABY多用途乘用车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LZW6475UAYA多用途乘用车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LZW6475UY多用途乘用车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LZW6476ABY多用途乘用车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LZW7120CHY轿车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重庆力帆乘用车有限公司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LF7002CEV260纯电动轿车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LF7002GEV纯电动轿车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LF7002JEV纯电动轿车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LF7004FEV纯电动轿车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LF7004JEV纯电动轿车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LF7132J轿车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LF7146轿车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LF7152G轿车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LF7152K轿车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LF7156轿车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LF7158B轿车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LF7158D轿车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LF7181B轿车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LF7181C轿车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LF7185C轿车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LF7185E轿车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LF7185K/LPG两用燃料轿车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LF7240B轿车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重庆力帆汽车有限公司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LF1022F轻型载货汽车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LF1025C轻型载货汽车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LF5020CCYB仓栅式运输车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LF5021XXYB厢式运输车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LF5027XXYB厢式运输车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LF5028XXYLEV纯电动厢式运输车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LF5029XXYEV纯电动厢式运输车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LF6401DEV纯电动多用途乘用车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LF6401EEV纯电动多用途乘用车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上汽依维柯红岩商用车有限公司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CQ4226HTWG303T半挂牵引汽车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CQ4226HTWG303TC集装箱半挂牵引车</w:t>
      </w:r>
    </w:p>
    <w:p>
      <w:pPr>
        <w:numPr>
          <w:ilvl w:val="0"/>
          <w:numId w:val="19"/>
        </w:numPr>
        <w:ind w:left="430" w:leftChars="200" w:hanging="10"/>
        <w:rPr>
          <w:rFonts w:ascii="仿宋_GB2312" w:eastAsia="仿宋_GB2312"/>
          <w:b/>
          <w:szCs w:val="21"/>
        </w:rPr>
      </w:pPr>
      <w:r>
        <w:rPr>
          <w:rFonts w:hint="eastAsia" w:ascii="仿宋_GB2312" w:eastAsia="仿宋_GB2312"/>
          <w:b/>
          <w:szCs w:val="21"/>
        </w:rPr>
        <w:t>合肥长安汽车有限公司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SC7001AFBEV纯电动轿车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SC7003ABBEV纯电动轿车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重庆长安汽车股份有限公司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SC1021FAS51载货汽车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SC1021FAS51载货汽车底盘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SC1021FGD51载货汽车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SC1021FGD51载货汽车底盘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SC1031FAS51载货汽车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SC1031FAS51载货汽车底盘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SC1031FAS52载货汽车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SC1031FAS52载货汽车底盘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SC1031FGD51载货汽车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SC1031FGD51载货汽车底盘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SC1031FGD52载货汽车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SC1031FGD52载货汽车底盘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SC1031GAS51载货汽车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SC1031GAS51载货汽车底盘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SC1031GDD51载货汽车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SC1031GDD51载货汽车底盘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SC1031GND51BEV纯电动载货汽车底盘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SC1031GND52BEV纯电动载货汽车底盘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SC1031GND53BEV纯电动载货汽车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SC1031GND53BEV纯电动载货汽车底盘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SC1031GND55BEV纯电动载货汽车底盘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SC1040EAD51BEV纯电动载货汽车底盘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SC1040EAD52BEV纯电动载货汽车底盘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SC1040EAD53BEV纯电动载货汽车底盘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SC1041FRD55BEV纯电动载货汽车底盘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SC5021CCYFAS51仓栅式运输车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SC5021CCYFGD51仓栅式运输车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SC5021XXYFAS51厢式运输车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SC5021XXYFGD51厢式运输车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SC5028XQCAA5囚车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SC5028XQCB5囚车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SC5028XQCH5囚车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SC5028XQCJ5囚车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SC5028XYZMB5邮政车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SC5031CCYFAS51仓栅式运输车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SC5031CCYFAS52仓栅式运输车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SC5031CCYFGD51仓栅式运输车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SC5031CCYFGD52仓栅式运输车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SC5031CCYGAS51仓栅式运输车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SC5031CCYGDD51仓栅式运输车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SC5031XXYFAS51厢式运输车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SC5031XXYFAS52厢式运输车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SC5031XXYFGD51厢式运输车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SC5031XXYFGD52厢式运输车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SC5031XXYGAS51厢式运输车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SC5031XXYGDD51厢式运输车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SC5031XXYGND51BEV纯电动厢式运输车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SC5031XXYKQ53BEV纯电动厢式运输车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SC5041XXYFRD55BEV纯电动厢式运输车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SC6397B5多用途乘用车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SC6397BH5多用途乘用车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SC6397BV5多用途乘用车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SC6397BVH5多用途乘用车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SC6397C5多用途乘用车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SC6397CV5多用途乘用车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SC6403BAV5多用途乘用车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SC6449C5多用途乘用车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SC6449CV5多用途乘用车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SC6449D5多用途乘用车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SC6449DV5多用途乘用车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SC6449EV5多用途乘用车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SC6469KD5多用途乘用车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SC6469KDA5多用途乘用车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SC6469KE5多用途乘用车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SC7001APBEV纯电动轿车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SC7134C5轿车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SC7134CB5轿车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SC7134CYB5轿车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SC7141AB5轿车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SC7141AY5轿车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SC7141AYB5轿车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SC7141BY5轿车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SC7141BYB5轿车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SC7158A轿车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SC7158B5HEV混合动力轿车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重庆长安铃木汽车有限公司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SC7103D轿车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SC7103E轿车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SC7103F轿车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SC7103G轿车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SC7103H轿车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SC7103M轿车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SC7103N轿车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SC7132J轿车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SC7161J轿车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SC7161JA轿车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SC7161JY轿车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SC7161KY轿车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SC7161L轿车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SC7161LA轿车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SC7162JY轿车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SC7162L轿车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SC7162LY轿车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SC7162M轿车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SC7162MY轿车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SC7162NY轿车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SC7162WD轿车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SC7162WF轿车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长安标致雪铁龙汽车有限公司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CAP7120GAC2轿车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CAP7120GAC21轿车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CAP7160A2A1A轿车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CAP7160A2A1B轿车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CAP7160B2A1A轿车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CAP7160B2A1B轿车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CAP7160B2A1C轿车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CAP7160BAC3轿车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CAP7160EAC1轿车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CAP7161BAC2轿车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CAP7180CAC2轿车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CAP7180CMC2轿车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长安福特汽车有限公司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CAF7102M5轿车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CAF7102N5轿车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CAF7153A4轿车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CAF7200A41轿车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CAF7200A42轿车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CAF7200HEV混合动力轿车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CAF7100N4轿车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CAF7150B4轿车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CAF7150N4轿车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CAF7203B51轿车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CAF6450A43多用途乘用车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CAF6450A54多用途乘用车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CAF6450A55多用途乘用车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CAF7156A51轿车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CAF7202A51轿车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CAF7202A52轿车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长安马自达汽车有限公司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CAM6460B5多用途乘用车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CAM6460D5多用途乘用车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CAM6460F5多用途乘用车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CAM6460N5多用途乘用车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中植一客成都汽车有限公司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CDL5020XXYBEV2纯电动厢式运输车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CDL5020XXYBEV3纯电动厢式运输车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CDL5021XXYBEV纯电动厢式运输车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CDL6100LRBEV1纯电动客车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CDL6100URBEV5纯电动城市客车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CDL6110LRBEV1纯电动客车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CDL6110LRBEV2纯电动客车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CDL6110LRBEV3纯电动客车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CDL6810LRBEV2纯电动客车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CDL6810LRBEV3纯电动客车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CDL6810URBEV纯电动城市客车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CDL6820URBEV2纯电动城市客车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CDL6820URBEV3纯电动城市客车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四川一汽丰田汽车有限公司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CA6525G1E5运动型乘用车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CA6525G2E5运动型乘用车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CA6525G3E5运动型乘用车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CA6525U2E5运动型乘用车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CA6525U3E5运动型乘用车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SCT6482E5多用途乘用车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SCT6482E5A多用途乘用车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SCT6482E5TR多用途乘用车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SCT6482E5TRA多用途乘用车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SCT6482E5TRM多用途乘用车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SCT6483E5多用途乘用车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SCT6484GR5多用途乘用车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SCT6484GR7多用途乘用车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SCT6484TR5多用途乘用车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SCT6484TR5M多用途乘用车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SCT6484TR7多用途乘用车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SCT6485GR7多用途乘用车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中国重汽集团成都王牌商用车有限公司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CDW1030N1M5C载货汽车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CDW1030N1M5C载货汽车底盘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CDW1030S1M5C载货汽车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CDW1030S1M5C载货汽车底盘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CDW1030S3M5D两用燃料载货汽车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CDW1031NEV纯电动载货汽车底盘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CDW1032NEV纯电动载货汽车底盘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CDW1040H1PEV纯电动载货汽车底盘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CDW1040H2PEV纯电动载货汽车底盘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CDW1040H3PEV纯电动载货汽车底盘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CDW1040N1MEV纯电动载货汽车底盘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CDW1070H5PEV纯电动载货汽车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CDW1070H5PEV纯电动载货汽车底盘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CDW1080A1R5载货汽车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CDW1080H1R5载货汽车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CDW1120HA1R5N载货汽车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CDW1120HA1R5N载货汽车底盘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CDW1161A1N5L载货汽车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CDW1200A1U5载货汽车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CDW1210A1U5载货汽车底盘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CDW1320A1T5载货汽车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CDW1320A1T5载货汽车底盘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CDW3030N1M5C自卸汽车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CDW3030N2M5C自卸汽车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CDW3030N2M5C自卸汽车底盘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CDW3030S1M5C自卸汽车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CDW3060A2Q4自卸汽车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CDW3060A2Q4自卸汽车底盘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CDW5030CCYN1M5C仓栅式运输车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CDW5030CCYS1M5C仓栅式运输车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CDW5030CCYS3M5D仓栅式运输车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CDW5030XXYN1M5C厢式运输车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CDW5030XXYN3M5C厢式运输车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CDW5030XXYS1M5C厢式运输车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CDW5030XXYS3M5D厢式运输车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CDW5031XXYNEV纯电动厢式运输车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CDW5040JSQHA1R5随车起重运输车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CDW5040TPBHA1R5平板运输车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CDW5040XLCMEV纯电动冷藏车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CDW5040XSHHA1Q5售货车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CDW5040XXYH1PEV纯电动厢式运输车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CDW5080CCYA1R5仓栅式运输车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CDW5080CCYH1R5仓栅式运输车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CDW5080XXYA1R5厢式运输车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CDW5080XXYH1R5厢式运输车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CDW5120CCYHA1R5N仓栅式运输车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CDW5120XXYHA1R5N厢式运输车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CDW5160CCYA1N5L仓栅式运输车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CDW5160TDYHA1R5多功能抑尘车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CDW5160XXYA1N5L厢式运输车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CDW5161CCYA1N5L仓栅式运输车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CDW5161XXYA1N5L厢式运输车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CDW5162XXYA1N5L厢式运输车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CDW5200CCYA1U5仓栅式运输车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CDW5210XXYA1U5厢式运输车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CDW5320CCYA1T5仓栅式运输车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CDW5320XXYA1T5厢式运输车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四川野马汽车股份有限公司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SQJ5040XXYS1BEV纯电动厢式运输车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SQJ5040XXYS2BEV纯电动厢式运输车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SQJ6100S1BEV纯电动客车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SQJ6101S1BEV纯电动城市客车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SQJ6460B3BEV纯电动多用途乘用车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SQJ6460B4BEV纯电动多用途乘用车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SQJ6462B多用途乘用车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SQJ6466B多用途乘用车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SQJ6810S2BEV纯电动客车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SQJ6811S1BEV纯电动城市客车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成都大运汽车集团有限公司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CGC1024P5AAP1载货汽车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CGC1024P5AAP1载货汽车底盘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CGC1034P5AAG1载货汽车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CGC1034P5AAG1载货汽车底盘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CGC1034P5AAG2载货汽车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CGC1034P5AAG2载货汽车底盘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CGC1040EV1CAH0纯电动载货汽车底盘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CGC1040EV1YAH0纯电动载货汽车底盘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CGC1040EV1ZAH0纯电动载货汽车底盘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CGC1044BEV1AABJEAHK纯电动载货汽车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CGC1044BEV1AABJEAHY纯电动载货汽车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CGC1044EV1AAAJEAG</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CGC1044EV1AAAJEAG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CGC1044EV1AAAJEAH</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CGC1044EV1AAAJEAH</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CGC1044EV1AABJEAH</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CGC1044EV1AABJEAH</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CGC1044EV1AARJEAH</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CGC1044EV1AARJEAH</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CGC1044EV1CBBJEAG</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CGC1044EV1CBKLQA</w:t>
      </w:r>
      <w:r>
        <w:rPr>
          <w:rFonts w:hint="eastAsia" w:ascii="仿宋_GB2312" w:hAnsi="仿宋_GB2312" w:eastAsia="仿宋_GB2312" w:cs="仿宋_GB2312"/>
          <w:spacing w:val="-8"/>
          <w:kern w:val="0"/>
          <w:szCs w:val="21"/>
          <w:lang/>
        </w:rPr>
        <w:t>PK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CGC1044EV1DCBJEAG</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CGC1044EV1DCBJEAG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CGC1044EV1EABJEAH</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CGC1044EV1EABJEAH</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CGC1044EV1EABJFAH</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CGC1044EV1LBSKEAG</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CGC1044EV1LBSKEAG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CGC1044EV1LBSKEAH</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CGC1044EV1NBLJFA</w:t>
      </w:r>
      <w:r>
        <w:rPr>
          <w:rFonts w:hint="eastAsia" w:ascii="仿宋_GB2312" w:hAnsi="仿宋_GB2312" w:eastAsia="仿宋_GB2312" w:cs="仿宋_GB2312"/>
          <w:spacing w:val="-8"/>
          <w:kern w:val="0"/>
          <w:szCs w:val="21"/>
          <w:lang/>
        </w:rPr>
        <w:t>GK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CGC1044EV1SBBJEA</w:t>
      </w:r>
      <w:r>
        <w:rPr>
          <w:rFonts w:hint="eastAsia" w:ascii="仿宋_GB2312" w:hAnsi="仿宋_GB2312" w:eastAsia="仿宋_GB2312" w:cs="仿宋_GB2312"/>
          <w:spacing w:val="-8"/>
          <w:kern w:val="0"/>
          <w:szCs w:val="21"/>
          <w:lang/>
        </w:rPr>
        <w:t>GK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CGC1044EV1SBBJEAG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CGC1045EV1Z1纯电动载货汽车底盘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CGC1045EV1Z2纯电动载货汽车底盘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CGC1045EV1Z3纯电动载货汽车底盘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CGC1045EV5Z1纯电动载货汽车底盘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CGC1074EV1AABJFAG</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CGC1074EV1NBLJFAG</w:t>
      </w:r>
      <w:r>
        <w:rPr>
          <w:rFonts w:hint="eastAsia" w:ascii="仿宋_GB2312" w:hAnsi="仿宋_GB2312" w:eastAsia="仿宋_GB2312" w:cs="仿宋_GB2312"/>
          <w:spacing w:val="-8"/>
          <w:kern w:val="0"/>
          <w:szCs w:val="21"/>
          <w:lang/>
        </w:rPr>
        <w:t>K</w:t>
      </w:r>
      <w:r>
        <w:rPr>
          <w:rFonts w:hint="eastAsia" w:ascii="仿宋_GB2312" w:hAnsi="仿宋_GB2312" w:eastAsia="仿宋_GB2312" w:cs="仿宋_GB2312"/>
          <w:spacing w:val="-12"/>
          <w:kern w:val="0"/>
          <w:szCs w:val="21"/>
          <w:lang/>
        </w:rPr>
        <w:t>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CGC1250D5BBGA载货汽车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CGC1250D5BBGA载货汽车底盘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CGC3250D5DCBD自卸汽车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CGC3250D5DCBD自卸汽车底盘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CGC3250N5SBA自卸汽车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CGC3250N5SBA自卸汽车底盘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CGC3310D5CDLA自卸汽车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CGC3310D5CDLA自卸汽车底盘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CGC3313N52DC自卸汽车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CGC3313N52DE自卸汽车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CGC3313N52DG自卸汽车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CGC3313N53DB自卸汽车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CGC3313N53DD自卸汽车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CGC3313N53DF自卸汽车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CGC4180A5DAAD危险品运输半挂牵引车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CGC4180BEV1AACJNALD纯电动牵引汽车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CGC4180N5RAA危险品运输半挂牵引车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CGC4180N5XAA危险品运输半挂牵引车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CGC4181N5RAA牵引汽车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CGC4181N5XAA牵引汽车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CGC4250A5EBKG危险品运输半挂牵引车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CGC4250A5FBKG危险品运输半挂牵引车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CGC4250BEV1AADKRCGD纯电动牵引汽车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CGC4250BEV1Z1纯电动牵引汽车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CGC4250D5DBAE牵引汽车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CGC4250D5DBDD牵引汽车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CGC4250D5DBKD牵引汽车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CGC4250D5DBKG牵引汽车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CGC4250D5DCCF牵引汽车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CGC4250D5EBDE牵引汽车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CGC4250D5EBKG牵引汽车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CGC4253D5DBAD牵引汽车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CGC4253D5EBAD牵引汽车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CGC4253N52BA牵引汽车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CGC4253N53BA牵引汽车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CGC4258N5XBA牵引汽车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CGC5040XXYBEV1CAH0</w:t>
      </w:r>
      <w:r>
        <w:rPr>
          <w:rFonts w:hint="eastAsia" w:ascii="仿宋_GB2312" w:hAnsi="仿宋_GB2312" w:eastAsia="仿宋_GB2312" w:cs="仿宋_GB2312"/>
          <w:spacing w:val="-6"/>
          <w:kern w:val="0"/>
          <w:szCs w:val="21"/>
          <w:lang/>
        </w:rPr>
        <w:t>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CGC5040XXYBEV1YAH0</w:t>
      </w:r>
      <w:r>
        <w:rPr>
          <w:rFonts w:hint="eastAsia" w:ascii="仿宋_GB2312" w:hAnsi="仿宋_GB2312" w:eastAsia="仿宋_GB2312" w:cs="仿宋_GB2312"/>
          <w:spacing w:val="-6"/>
          <w:kern w:val="0"/>
          <w:szCs w:val="21"/>
          <w:lang/>
        </w:rPr>
        <w:t>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CGC5040XXYBEV1ZAH0</w:t>
      </w:r>
      <w:r>
        <w:rPr>
          <w:rFonts w:hint="eastAsia" w:ascii="仿宋_GB2312" w:hAnsi="仿宋_GB2312" w:eastAsia="仿宋_GB2312" w:cs="仿宋_GB2312"/>
          <w:spacing w:val="-6"/>
          <w:kern w:val="0"/>
          <w:szCs w:val="21"/>
          <w:lang/>
        </w:rPr>
        <w:t>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CGC5042TPBHDE33E1平板运输车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CGC5044XLCBEV1AABJEAH</w:t>
      </w:r>
      <w:r>
        <w:rPr>
          <w:rFonts w:hint="eastAsia" w:ascii="仿宋_GB2312" w:hAnsi="仿宋_GB2312" w:eastAsia="仿宋_GB2312" w:cs="仿宋_GB2312"/>
          <w:spacing w:val="-6"/>
          <w:kern w:val="0"/>
          <w:szCs w:val="21"/>
          <w:lang/>
        </w:rPr>
        <w:t>K纯电动冷藏车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CGC5044XXYBEV1AAAJEAGK纯电动厢式运输车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CGC5044XXYBEV1AAAJEAGY纯电动厢式运输车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CGC5044XXYBEV1AAAJEAHY纯电动厢式运输车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CGC5044XXYBEV1AAAJEAHZ纯电动厢式运输车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CGC5044XXYBEV1AARJEAHK纯电动厢式运输车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CGC5044XXYBEV1AARJEAHY纯电动厢式运输车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CGC5044XXYBEV1CBBJEAGK纯电动厢式运输车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CGC5044XXYBEV1CBKLQAPK纯电动厢式运输车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CGC5044XXYBEV1DCBJEAGK纯电动厢式运输车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CGC5044XXYBEV1DCBJEAGY纯电动厢式运输车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CGC5044XXYBEV1EABJFAHK纯电动厢式运输车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CGC5044XXYBEV1LBSKEAGK纯电动厢式运输车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CGC5044XXYBEV1LBSKEAGY纯电动厢式运输车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CGC5044XXYBEV1LBSKEAHK纯电动厢式运输车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CGC5044XXYBEV1SBBJEAGK纯电动厢式运输车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CGC5044XXYBEV1SBBJEAGY纯电动厢式运输车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CGC5045XLCBEV1Z1纯电动冷藏车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CGC5045XLCBEV2Z2纯电动冷藏车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CGC5045XXYBEV1Z1纯电动厢式运输车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CGC5045XXYBEV1Z2纯电动厢式运输车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CGC5045XXYBEV1Z3纯电动厢式运输车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CGC5045XXYBEV5Z1纯电动厢式运输车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CGC5074ZYSBEV1AABJFAGK纯电动压缩式垃圾车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CGC5074ZYSBEV1NBLJFAGK纯电动压缩式垃圾车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CGC5250CCYD5BBGA仓栅式运输车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CGC5250XXYD5BBGA厢式运输车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CGC5310GJBD5DDD</w:t>
      </w:r>
      <w:r>
        <w:rPr>
          <w:rFonts w:hint="eastAsia" w:ascii="仿宋_GB2312" w:hAnsi="仿宋_GB2312" w:eastAsia="仿宋_GB2312" w:cs="仿宋_GB2312"/>
          <w:spacing w:val="-8"/>
          <w:kern w:val="0"/>
          <w:szCs w:val="21"/>
          <w:lang/>
        </w:rPr>
        <w:t>D</w:t>
      </w:r>
      <w:r>
        <w:rPr>
          <w:rFonts w:hint="eastAsia" w:ascii="仿宋_GB2312" w:hAnsi="仿宋_GB2312" w:eastAsia="仿宋_GB2312" w:cs="仿宋_GB2312"/>
          <w:spacing w:val="-12"/>
          <w:kern w:val="0"/>
          <w:szCs w:val="21"/>
          <w:lang/>
        </w:rPr>
        <w:t>混凝土搅拌运输车底盘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CGC9370TJZ372集装箱运输半挂车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DYQ1120D5AA载货汽车底盘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DYQ2040D5AA越野自卸汽车底盘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DYQ2041D5AA越野自卸汽车底盘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DYQ3312D5FA自卸汽车底盘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DYQ5040JSQD5AB随车起重运输车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DYQ5040TPBD5AB平板运输车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DYQ5120XXYD5AB厢式运输车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DYQ5161XXYD5AC厢式运输车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DYQ5161XYKD5AC翼开启厢式车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CJ1160D5AA载货汽车底盘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CJ1160D5AB载货汽车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CJ1250D5CA载货汽车底盘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CJ1250D5CB载货汽车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CJ3250D5CC自卸汽车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CJ3310D5FA自卸汽车底盘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CJ3310D5FB自卸汽车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CJ5160CCYD5AB仓栅式运输车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CJ5160XXYD5AB厢式运输车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CJ5250CCYD5CB仓栅式运输车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CJ5250XXYD5CB厢式运输车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潍柴(重庆)汽车有限公司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YZ5020XSWEFBB0Z商务车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YZ5020XSWEFBB1Z商务车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YZ5030XXYBEV纯电动厢式运输车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YZ6320BEV纯电动运动型乘用车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YZ6450EFBB4Z多用途乘用车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YZ6450EFBB6Z多用途乘用车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YZ6450EFBBEZ多用途乘用车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YZ6450EFBBFZ多用途乘用车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北汽云南瑞丽汽车有限公司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BJ6270H1BEV纯电动运动型乘用车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BJ6271H1BEV纯电动运动型乘用车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东风云南汽车有限公司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EQ1042PBEVJB纯电动载货汽车底盘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EQ1042PBEVJC纯电动载货汽车底盘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EQ1046PBEVJ纯电动载货汽车底盘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EQ5030ZXXPBEV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EQ5030ZZZPBEV纯电动自装卸式垃圾车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EQ5042XXYPBEVB纯电动厢式运输车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EQ5042XXYPBEVC纯电动厢式运输车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EQ5046XXYPBEV纯电动厢式运输车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EQ6668PN5客车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EQ6668PN5G城市客车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EQ6669PN5客车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EQ6720PN5G城市客车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EQ6768PN5客车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EQ6780G5城市客车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EQ6780PN5G城市客车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云南力帆骏马车辆有限公司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LFJ2040SCF1越野自卸汽车底盘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LFJ2040SCG1越野自卸汽车底盘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LFJ2045PCG1越野载货汽车底盘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LFJ2045SCG1越野载货汽车底盘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LFJ2046PCG1越野载货汽车底盘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LFJ5031XSHSCG1售货车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LFJ5035XLJPQ1旅居车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LFJ5045XLJPQ1旅居车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一汽红塔云南汽车制造有限公司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CA1070K7L3E5载货汽车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CA1070K7L3RE5载货汽车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CA2040K7L2E5越野自卸汽车底盘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CA2040K7L2RE5越野自卸汽车底盘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CA3040JD1自卸汽车底盘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CA5040JSQB1随车起重运输车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CA5040JSQB1-A随车起重运输车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CA5040TPBK35L3E5-1平板运输车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CA5040TPBK6L3E5-1平板运输车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比亚迪汽车有限公司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BYD6460S2多用途乘用车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BYD6460SBEV8纯电动多用途乘用车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BYD6460ST10多用途乘用车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BYD6460ST2多用途乘用车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BYD6460STHEV6插电式混合动力多用途乘用车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BYD6460STHEV7插电式混合动力多用途乘用车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BYD6460STHEV9插电式混合动力多用途乘用车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BYD7005BEV纯电动轿车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BYD7005BEV2纯电动轿车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BYD7005BEV3纯电动轿车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BYD7005BEV4纯电动轿车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BYD7005BEV5纯电动轿车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BYD7005BEV6纯电动轿车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BYD7005BEVB纯电动轿车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BYD7008BEV1纯电动轿车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BYD7008BEV2纯电动轿车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BYD7126AT5D轿车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BYD7126AT5M轿车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BYD7127AT5D轿车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BYD7127AT5M轿车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BYD7150A5D1轿车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BYD7150A5M1轿车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BYD7150W5D轿车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BYD7150W5D1轿车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BYD7150W5D2轿车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BYD7150W5M1轿车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BYD7150W5M2轿车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BYD7150WT5D轿车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BYD7150WT5HEV3插电式混合动力轿车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BYD7150WT5M轿车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BYD7151W3轿车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BYD7151W5轿车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BYD7151W5D1轿车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BYD7151W5M轿车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BYD7151W5M1轿车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BYD7151WT5D轿车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BYD7151WT5M轿车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BYD7151WTHEV插电式混合动力轿车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BYD7151WTHEV1插电式混合动力轿车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BYD7153A5D1轿车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BYD7153A5M1轿车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BYD7156A轿车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BYD7156A2轿车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BYD7156A4轿车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BYD7156A5D1轿车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BYD7156A5M1轿车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BYD7157A5D1轿车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BYD7157A5M1轿车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QCJ7150A11轿车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陕西通家汽车股份有限公司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STJ5022XXYEV6纯电动厢式运输车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STJ5023XXYEV1纯电动厢式运输车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STJ5023XXYEV6纯电动厢式运输车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STJ5024XXYEV纯电动厢式运输车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STJ5024XXYEV1纯电动厢式运输车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STJ5024XXYEV6纯电动厢式运输车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STJ5024XXYEV7纯电动厢式运输车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STJ5024XXYEV8纯电动厢式运输车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STJ5026XXYEV6纯电动厢式运输车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STJ5028XXYEV6纯电动厢式运输车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STJ5029XXYEV1纯电动厢式运输车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STJ5030XXYEV2纯电动厢式运输车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STJ5030XXYEV3纯电动厢式运输车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STJ6403EV纯电动多用途乘用车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STJ6407EV纯电动多用途乘用车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STJ6460EV纯电动多用途乘用车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陕西汽车集团有限责任公司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SX1040EV331H纯电动载货汽车底盘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SX1040EV331K纯电动载货汽车底盘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SX1040EV331L纯电动载货汽车底盘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SX1040EV331N纯电动载货汽车底盘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SX1040EV331S纯电动载货汽车底盘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SX1041EV331L纯电动载货汽车底盘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SX1042EV331L纯电动载货汽车底盘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SX1070EV331K纯电动载货汽车底盘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SX1070EV331L纯电动载货汽车底盘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SX1160GP5N载货汽车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SX1250GP5N载货汽车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SX1250MP5N载货汽车底盘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SX3254GP5N自卸汽车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SX3255GP5N自卸汽车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SX4180GP5N牵引汽车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SX4250XC4Q2B牵引汽车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SX5040XXYBEV331H纯电动厢式运输车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SX5040XXYBEV331K纯电动厢式运输车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SX5040XXYBEV331L纯电动厢式运输车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SX5040XXYBEV331N纯电动厢式运输车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SX5042XXYBEV331L纯电动厢式运输车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SX5043ZXXBEV331L纯电动车厢可卸式垃圾车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SX5070CCYBEV331K纯</w:t>
      </w:r>
      <w:r>
        <w:rPr>
          <w:rFonts w:hint="eastAsia" w:ascii="仿宋_GB2312" w:hAnsi="仿宋_GB2312" w:eastAsia="仿宋_GB2312" w:cs="仿宋_GB2312"/>
          <w:spacing w:val="-6"/>
          <w:kern w:val="0"/>
          <w:szCs w:val="21"/>
          <w:lang/>
        </w:rPr>
        <w:t>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SX5070GSSBEV331L纯电动洒水车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SX5070XLCBEV331L纯电动冷藏车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SX5070XXYBEV331K纯电动厢式运输车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SX5070XXYBEV331L纯电动厢式运输车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SX5160TDYGP5N多功能抑尘车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SX5160ZYSGP5N压缩式垃圾车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SX5250CCYGP5N仓栅式运输车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SX5250XXYMP5N厢式运输车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SX5258GJBDR384TL混凝土搅拌运输车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SX5318GJBDR346T混凝土搅拌运输车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SX5318GJBDT326TL混凝土搅拌运输车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SX5318GJBDT366TL混凝土搅拌运输车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SX9200TCC乘用车辆运输半挂车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SX9400CCY仓栅式运输半挂车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金龙联合汽车工业(苏州)有限公司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KLQ5030XZHQ5指挥车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KLQ5040XXYBEV11纯电动厢式运输车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KLQ5040XXYBEV12纯电动厢式运输车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KLQ5040XYLQ4医疗车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KLQ5042XZHQ4指挥车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KLQ6105ZAE50客车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KLQ6109EV0N纯电动客车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KLQ6109GAEVN4纯电动城市客车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KLQ6109GAEVN6纯电动城市客车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KLQ6109GAEVT纯电动城市客车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KLQ6109GAEVW3纯电动城市客车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KLQ6109GAHEVC5L插电式混合动力城市客车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KLQ6109GAHEVE5L插电式混合动力城市客车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KLQ6109KAC50客车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KLQ6111YAC50客车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KLQ6112HAC50客车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KLQ6112HAC52客车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KLQ6112HAHEVE51A</w:t>
      </w:r>
      <w:r>
        <w:rPr>
          <w:rFonts w:hint="eastAsia" w:ascii="仿宋_GB2312" w:hAnsi="仿宋_GB2312" w:eastAsia="仿宋_GB2312" w:cs="仿宋_GB2312"/>
          <w:spacing w:val="-6"/>
          <w:kern w:val="0"/>
          <w:szCs w:val="21"/>
          <w:lang/>
        </w:rPr>
        <w:t>插电式混合动力客车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KLQ6112HDE51客车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KLQ6112LDC51客车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KLQ6112LDE50客车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KLQ6112LDE51客车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KLQ6112LDE51B客车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KLQ6115HAC50客车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KLQ6115HAC52客车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KLQ6115HZAHEVE5A插电式混合动力城市客车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KLQ6115HZEV0X3纯电动客车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KLQ6119GSC5双层城市客车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KLQ6122BAC52客车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KLQ6122DAC51客车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KLQ6122DAC52客车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KLQ6122DAC53客车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KLQ6122DAE50客车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KLQ6122DAE51客车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KLQ6122DAE51B客车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KLQ6122DAE52客车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KLQ6122DAE53客车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KLQ6122HAC50客车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KLQ6125HTAE50客车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KLQ6125KAC50客车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KLQ6129GAEVX5纯电动城市客车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KLQ6129GE5城市客车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KLQ6140GAC5城市客车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KLQ6142BE51客车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KLQ6181GQL5铰接城市客车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KLQ6601GBEVX6纯电动城市客车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KLQ6609GC5城市客车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KLQ6729C5客车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KLQ6729C50客车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KLQ6729GC5城市客车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KLQ6751GAC5城市客车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KLQ6758AE5客车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KLQ6758AGC5城市客车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KLQ6800GEVN3纯电动城市客车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KLQ6800GEVN4纯电动城市客车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KLQ6800GEVW2纯电动城市客车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KLQ6802GEVN1纯电动城市客车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KLQ6832GEVW1纯电动城市客车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KLQ6850GEVN1纯电动城市客车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KLQ6850GEVN2纯电动城市客车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KLQ6850GEVT纯电动城市客车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KLQ6852KAC51客车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KLQ6882KAC52A客车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KLQ6995KAC51客车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KLQ6995KAC52客车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贵航青年莲花汽车有限公司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GHK7140轿车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GHK7140A轿车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贵州航天成功汽车制造有限公司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GHT1025D1载货汽车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GHT1025S1载货汽车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GHT5020XXY1厢式运输车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GHT5021XXYD-BEV纯电动封闭货车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GHT5021XXYD-BEV1纯电动封闭货车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东风商用车新疆有限公司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EQ1210BX5DJ载货汽车底盘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EQ1250BX5D载货汽车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EQ1250BX5DJ载货汽车底盘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EQ1250GZ5N载货汽车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EQ1250GZ5NJ载货汽车底盘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EQ1250TD5D载货汽车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EQ1310GZ5NJ载货汽车底盘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EQ3250GD5D自卸汽车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EQ3250GD5D1自卸汽车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EQ3250GD5D2自卸汽车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EQ3251GX5D自卸车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EQ3251GX5DJ自卸车底盘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EQ3310GZ5D5自卸汽车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EQ3310GZ5D6自卸汽车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EQ3310GZ5N自卸汽车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EQ3310GZ5N1自卸汽车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EQ3310GZ5N2自卸汽车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EQ3310GZ5N3自卸汽车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EQ3310GZ5N4自卸汽车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EQ4160GZ5D半挂牵引汽车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EQ4180AX5D半挂牵引车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EQ4180GZ5D半挂牵引汽车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EQ4250GX5D1半挂牵引车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EQ4250GZ5D半挂牵引汽车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EQ4250GZ5D1半挂牵引汽车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EQ4250GZ5D2危险品半挂牵引汽车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EQ5120TPBLZ5N平板运输车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EQ5160B特种作业车底盘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EQ5160TPBLZ5N平板运输车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EQ5160XLCB冷藏车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EQ5160XXYB厢式运输车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EQ5160XXYLZ5DN1厢式运输车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EQ5250CCY5D仓栅式运输车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EQ5250CCYGZ5N仓栅式运输车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EQ5250CCYTD5D仓栅式运输车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EQ5250XXYGZ5N厢式运输车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EQ5250XYKGZ5N翼开启厢式车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EQ9240P平板半挂车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EQ9260B半挂运输车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EQ9260XXY厢式运输半挂车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EQ9350B半挂运输车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EQ9390B半挂运输车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EQ9390XXY厢式运输半挂车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EQ9400CCYXQ仓栅式运输半挂车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EQ9400ZLJXQ垃圾转运半挂车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四川现代汽车有限公司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CNJ1020RD30NGV轻型载货汽车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CNJ1020RD30NGV轻型载货汽车底盘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CNJ1020RD30SV轻型载货汽车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CNJ1020RD30SV轻型载货汽车底盘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CNJ1020RD30V轻型载货汽车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CNJ1020RD30V轻型载货汽车底盘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CNJ1020RS30NGV轻型载货汽车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CNJ1020RS30NGV轻型载货汽车底盘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CNJ1020RS30SV轻型载货汽车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CNJ1020RS30SV轻型载货汽车底盘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CNJ1020RS30V轻型载货汽车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CNJ1020RS30V轻型载货汽车底盘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CNJ1021SSB34SV轻型载货汽车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CNJ1021SSB34SV轻型载货汽车底盘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CNJ1030RD30NGSV轻型载货汽车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CNJ1030RD30NGSV轻型载货汽车底盘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CNJ1030RD30NGV轻型载货汽车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CNJ1030RD30NGV轻型载货汽车底盘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CNJ1030RD30SV轻型载货汽车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CNJ1030RD30SV轻型载货汽车底盘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CNJ1030RD30V轻型载货汽车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CNJ1030RD30V轻型载货汽车底盘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CNJ1030RS30NGSV轻型载货汽车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CNJ1030RS30NGSV轻型载货汽车底盘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CNJ1030RS30NGV轻型载货汽车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CNJ1030RS30NGV轻型载货汽车底盘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CNJ1030RS30SV轻型载货汽车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CNJ1030RS30SV轻型载货汽车底盘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CNJ1030RS30V轻型载货汽车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CNJ1030RS30V轻型载货汽车底盘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CNJ1030SSB34SV轻型载货汽车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CNJ1030SSB34SV轻型载货汽车底盘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CNJ5020CCYRD30NGV仓栅式运输车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CNJ5020CCYRD30SV仓栅式运输车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CNJ5020CCYRD30V仓栅式运输车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CNJ5020CCYRS30NGV仓栅式运输车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CNJ5020CCYRS30SV仓栅式运输车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CNJ5020CCYRS30V仓栅式运输车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CNJ5020XXYRD30NGV厢式运输车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CNJ5020XXYRD30SV厢式运输车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CNJ5020XXYRD30V厢式运输车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CNJ5020XXYRS30NGV厢式运输车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CNJ5020XXYRS30SV厢式运输车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CNJ5020XXYRS30V厢式运输车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CNJ5020XXYSSA30V厢式运输车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CNJ5021CCYSDA30V仓栅式运输车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CNJ5021CCYSDB34SV仓栅式运输车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CNJ5021CCYSSB34SV仓栅式运输车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CNJ5021XXYSDB34SV厢式运输车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CNJ5021XXYSSB34SV厢式运输车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CNJ5023CCYSDA30V仓栅式运输车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CNJ5023XXYSDA30V厢式运输车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CNJ5030CCYRD30NGSV仓栅式运输车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CNJ5030CCYRD30NGV仓栅式运输车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CNJ5030CCYRD30SV仓栅式运输车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CNJ5030CCYRD30V仓栅式运输车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CNJ5030CCYRS30NGSV仓栅式运输车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CNJ5030CCYRS30NGV仓栅式运输车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CNJ5030CCYRS30SV仓栅式运输车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CNJ5030CCYRS30V仓栅式运输车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CNJ5030CCYSDA30V仓栅式运输车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CNJ5030CCYSDB34SV仓栅式运输车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CNJ5030CCYSSA30V仓栅式运输车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CNJ5030CCYSSB34SV仓栅式运输车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CNJ5030XXYRD30NGSV厢式运输车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CNJ5030XXYRD30NGV厢式运输车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CNJ5030XXYRD30SV厢式运输车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CNJ5030XXYRD30V厢式运输车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CNJ5030XXYRS30NGSV厢式运输车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CNJ5030XXYRS30NGV厢式运输车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CNJ5030XXYRS30SV厢式运输车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CNJ5030XXYRS30V厢式运输车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CNJ5030XXYSDB34SV厢式运输车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CNJ5030XXYSSA30V厢式运输车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CNJ5030XXYSSB34SV厢式运输车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CNJ5031CCYSSB34SV仓栅式运输车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CNJ5031XXYSSB34SV厢式运输车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福建天际汽车制造有限公司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QAC6100NG5-1城市客车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QAC6600NG5城市客车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奇瑞商用车(安徽)有限公司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SQR5160XYLHDB体检医疗车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SQR6110HDB客车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SQR1030BEVH08纯电动普通货车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SQR1030BEVH08-E纯电动货车底盘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SQR1030H10普通货车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SQR1030H10-E货车底盘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SQR1040BEVH16纯电动载货汽车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SQR1040BEVH16-E纯电动载货汽车底盘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SQR1040H02D载货汽车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SQR1040H02D-E载货汽车底盘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SQR5020XXYBEVK061纯电动厢式运输车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SQR5022XXYBEVK061纯电动厢式运输车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SQR5026XXYBEVK06纯电动厢式运输车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SQR5027XXYBEVK06纯电动厢式运输车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SQR5029XXYBEVK06纯电动厢式运输车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SQR5030XLCBEVH08纯电动冷藏车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SQR5030XXYBEVH08纯电动厢式运输车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SQR5030XYZBEVK06纯电动邮政车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SQR5040XLJH02D旅居车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SQR5040XXYBEVH16纯电动厢式运输车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SQR5045XXYH02D厢式运输车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SQR6445K081多用途乘用车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SQR6445K08T2多用途乘用车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SQR6450BEVK08纯电动多用途乘用车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SQR6469K092多用途乘用车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SQR6469K0921多用途乘用车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SQR6469K0922多用途乘用车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SQR4182N6Z-2牵引汽车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SQR4182N6Z-3牵引汽车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SQR4252N6ZT2-3牵引汽车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SQR4252N6ZT4牵引汽车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SQR4252N6ZT4-1牵引汽车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SQR4252N6ZT4-2牵引汽车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SQR5252GJBN6T4-E1混凝土搅拌运输车底盘</w:t>
      </w:r>
    </w:p>
    <w:p>
      <w:pPr>
        <w:numPr>
          <w:ilvl w:val="0"/>
          <w:numId w:val="19"/>
        </w:numPr>
        <w:ind w:left="430" w:leftChars="200" w:hanging="10"/>
        <w:rPr>
          <w:rFonts w:ascii="仿宋_GB2312" w:eastAsia="仿宋_GB2312"/>
          <w:b/>
          <w:szCs w:val="21"/>
        </w:rPr>
      </w:pPr>
      <w:r>
        <w:rPr>
          <w:rFonts w:hint="eastAsia" w:ascii="仿宋_GB2312" w:eastAsia="仿宋_GB2312"/>
          <w:b/>
          <w:szCs w:val="21"/>
        </w:rPr>
        <w:t>奇瑞汽车股份有限公司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SQR6460K082多用途乘用车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SQR6460K08T2多用途乘用车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SQR6461K082多用途乘用车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SQR6461K08T2多用途乘用车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SQR7150J50T2轿车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SQR7150J51T2轿车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SQR7151J501轿车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SQR7151J50T2轿车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SQR7151J511轿车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SQR7151J51T2轿车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SQR7162F022轿车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SQR6450T21T5多用途乘用车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SQR6451T212多用途乘用车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SQR6451T215多用途乘用车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SQR6451T21T2多用途乘用车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SQR6471B14T5多用途乘用车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SQR7000BEVJ00纯电动轿车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SQR7000BEVJ60纯电动轿车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SQR7000BEVJ69纯电动轿车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SQR7000BEVJ72纯电动轿车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SQR7000BEVJ721纯电动轿车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SQR7000BEVJ722纯电动轿车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SQR7000BEVJ723纯电动轿车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SQR7000BEVJ724纯电动轿车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SQR7002BEVJ50纯电动轿车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SQR7002BEVJ51纯电动轿车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SQR7150J60T2轿车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SQR7151J602轿车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SQR7151J60T2轿车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SQR7151J682轿车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SQR7160PHEVJ42混合动力轿车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SQR7160PHEVJ421混合动力轿车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SQR7162J421轿车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SQR6440BEVK08纯电动多用途乘用车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SQR6440K08T2多用途乘用车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SQR6460K09T2多用途乘用车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SQR6461K092多用途乘用车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SQR6461K09T2多用途乘用车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SQR7150K08T2轿车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观致汽车有限公司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QAL6450BAA多用途乘用车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QAL6450BMA多用途乘用车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QAL6460BAA多用途乘用车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QAL6460BAB多用途乘用车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QAL6460BAC多用途乘用车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QAL6460BMA多用途乘用车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QAL7161BAA轿车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QAL7161BMA轿车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QAL7161VAA轿车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QAL7161VMA轿车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QAL7162VMB轿车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QAL7162VMC轿车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QAL7163VAA轿车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QAL7163VAB轿车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QAL7164BAA轿车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QAL7164BMA轿车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QAL7164VAA轿车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QAL7164VMA轿车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QAL7165BAA轿车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QAL7165BMA轿车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QAL7166BAA轿车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QAL7166BMA轿车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江铃控股有限公司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JX5020XGCL工程车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JX5036XZHL森林防火指挥车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JX6462L多用途乘用车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JX6463L多用途乘用车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JX6469L多用途乘用车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JX6469LA多用途乘用车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JX70011BEV纯电动轿车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JX70012BEV纯电动轿车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JX70013BEV纯电动轿车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JX70014BEV纯电动轿车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JX70015BEV纯电动轿车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JX70016BEV纯电动轿车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JX70020BEV纯电动轿车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JX70022BEV纯电动轿车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JX70024BEV纯电动轿车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JX70025BEV纯电动轿车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JX7005BEV纯电动轿车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JX7006BEV纯电动轿车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JX7009BEV纯电动轿车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JX7200L轿车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上海汽车集团股份有限公司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CSA5022XDWD流动服务车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CSA5023XDWD流动服务车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CSA7131MDAA轿车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CSA7131MDAC轿车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CSA7131MDAD轿车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CSA7131MDAE轿车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CSA7131MDMA轿车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CSA7131MDMC轿车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CSA7131MDMD轿车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CSA7143ADAP轿车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CSA7143ADAR轿车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CSA7143ADMP轿车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CSA7143ADMR轿车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CSA7151MDAA轿车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CSA7151MDAD轿车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CSA7151MDMA轿车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CSA7151MDMC轿车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CSA7151MDMD轿车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CSA7151MDME轿车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CSA7151UDAB轿车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CSA7151UDMB轿车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CSA7152ADAA轿车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CSA7152ADAD轿车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CSA7152ADAN轿车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CSA7152ADAQ轿车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CSA7152ADMA轿车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CSA7152ADMD轿车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CSA7152ADMN轿车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CSA7152ADMQ轿车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CSA7153ADAB轿车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CSA7153ADAN轿车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CSA7153ADMB轿车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CSA7153ADMN轿车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CSA7182TDAB轿车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CSA7182TDAD轿车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CSA7182TDAP轿车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CSA7182TDAR轿车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CSA7182TDMB轿车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CSA7182TDMD轿车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CSA7182TDMP轿车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CSA7182TDMR轿车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CSA7183TDAD轿车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CSA7183TDAR轿车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CSA7183TDMD轿车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CSA7183TDMR轿车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CSA5020TXUD巡逻车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CSA7002FBEV2纯电动轿车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CSA7132UDAP轿车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CSA7151ADAC轿车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CSA7151ADAD轿车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CSA7151ADAE轿车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CSA7151ADAF轿车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CSA7151ADAN轿车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CSA7151ADAQ轿车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CSA7151ADMC轿车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CSA7151ADME轿车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CSA7151ADMF轿车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CSA7151ADMN轿车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CSA7151ADMQ轿车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CSA7154TDPHEV插电混合动力轿车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CSA7162UDAB轿车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CSA7162UDMB轿车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CSA7181TDAA轿车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CSA7181TDAB轿车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CSA7181TDAD轿车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CSA7181TDAF轿车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CSA7181TDAP轿车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CSA7181TDAQ轿车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CSA7181TDAR轿车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CSA7181TDMA轿车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CSA7181TDMB轿车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CSA7181TDMD轿车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CSA7181TDMF轿车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CSA7181TDMP轿车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CSA7181TDMQ轿车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CSA7181TDMR轿车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CSA7201CDAA轿车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厦门金龙联合汽车工业有限公司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XMQ5030XBY05殡仪车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XMQ5030XGC65工程车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XMQ5030XJH05救护车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XMQ5030XLJ65旅居车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XMQ5031XGC65工程车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XMQ5031XJH05救护车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XMQ5032XJC25检测车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XMQ5033XJC15检测车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XMQ5034XJH65救护车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XMQ5043XBY04殡仪车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XMQ5110XLH1教练车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XMQ5120XQC囚车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XMQ5181XJX检修车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XMQ5220XLJ01旅居车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XMQ6106AGBEVL20纯电动城市客车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XMQ6106AGBEVL21纯电动城市客车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XMQ6106AGBEVL9纯电动城市客车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XMQ6106AGBEVM1纯电动城市客车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XMQ6106AGCHEVD510插电式混合动力城市客车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XMQ6106AGCHEVD56混合动力城市客车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XMQ6106AGCHEVD59插电式混合动力城市客车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XMQ6106AGCHEVN510插电式混合动力城市客车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XMQ6106AGCHEVN512插电式混合动力城市客车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XMQ6106AGCHEVN58混合动力城市客车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XMQ6106AGCHEVN59混合动力城市客车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XMQ6106AGPHEVD52插电式混合动力城市客车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XMQ6106AGPHEVN51插电式混合动力城市客车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XMQ6106AGPHEVN52插电式混合动力城市客车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XMQ6110BCBEVL10纯电动客车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XMQ6110BCBEVL11纯电动客车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XMQ6110BCBEVL12纯电动客车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XMQ6110BCBEVL13纯电动客车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XMQ6110BCBEVL8纯电动客车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XMQ6110BCBEVL9纯电动客车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XMQ6110BGBEVL3纯电动城市客车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XMQ6110BGBEVL4纯电动城市客车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XMQ6110BGBEVL5纯电动城市客车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XMQ6110BGBEVL6纯电动城市客车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XMQ6110BGBEVL7纯电动城市客车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XMQ6110BGPHEVD51插电式混合动力城市客车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XMQ6113AYD5C客车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XMQ6113AYD5C1客车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XMQ6119AGCHEVN56插电式混合动力城市客车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XMQ6125AYD5D客车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XMQ6125AYN5B客车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XMQ6125HYN5B客车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XMQ6125HYN5D客车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XMQ6127AGBEVL2纯电动城市客车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XMQ6127AGBEVL4纯电动城市客车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XMQ6127AGBEVL5纯电动城市客车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XMQ6127AGBEVM纯电动城市客车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XMQ6127AGCHEVD510插电式混合动力城市客车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XMQ6127AGCHEVN510插电式混合动力城市客车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XMQ6127AGCHEVN512插电式混合动力城市客车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XMQ6127AGCHEVN57混合动力城市客车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XMQ6127AGCHEVN59插电式混合动力城市客车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XMQ6127AGPHEVD51插电式混合动力城市客车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XMQ6127AGPHEVN52插电式混合动力城市客车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XMQ6129BYD5D客车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XMQ6129BYD5D1客车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XMQ6129FYN5B客车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XMQ6129HYD5D客车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XMQ6543CEG5C轻型客车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XMQ6552BEG5C轻型客车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XMQ6600AEG4D轻型客车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XMQ6603KED5D客车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XMQ6650AGBEVL纯电动城市客车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XMQ6660ASD5小学生专用校车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XMQ6660ASD51幼儿专用校车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XMQ6662AGBEVM1纯电动城市客车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XMQ6706BGBEVL2纯电动城市客车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XMQ6706BYBEVL2纯电动客车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XMQ6728AYN5D客车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XMQ6730ASD5小学生专用校车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XMQ6730ASD51幼儿专用校车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XMQ6759AYN5C客车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XMQ6759AYN5D客车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XMQ6802AGBEVL10纯电动城市客车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XMQ6802AGBEVL11纯电动城市客车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XMQ6802AGBEVL6纯电动城市客车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XMQ6802AGBEVM纯电动城市客车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XMQ6802AGCHEVD54插电式混合动力城市客车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XMQ6802AGCHEVN54插电式混合动力城市客车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XMQ6802AGCHEVN55插电式混合动力城市客车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XMQ6806B</w:t>
      </w:r>
      <w:r>
        <w:rPr>
          <w:rFonts w:hint="eastAsia" w:ascii="仿宋_GB2312" w:hAnsi="仿宋_GB2312" w:eastAsia="仿宋_GB2312" w:cs="仿宋_GB2312"/>
          <w:kern w:val="0"/>
          <w:szCs w:val="21"/>
          <w:lang/>
        </w:rPr>
        <w:t>GBEVL纯电动城市客车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XMQ6806BYBEVL纯电动客车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XMQ6850AGBEVL12纯电动城市客车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XMQ6850AGBEVL13</w:t>
      </w:r>
      <w:r>
        <w:rPr>
          <w:rFonts w:hint="eastAsia" w:ascii="仿宋_GB2312" w:hAnsi="仿宋_GB2312" w:eastAsia="仿宋_GB2312" w:cs="仿宋_GB2312"/>
          <w:kern w:val="0"/>
          <w:szCs w:val="21"/>
          <w:lang/>
        </w:rPr>
        <w:t>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XMQ6850AGBEVL4纯电动城市客车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XMQ6850AGBEVL6纯电动城市客车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XMQ6850AGBEVL8纯电动城市客车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XMQ6850AGCHEVD53混合动力城市客车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XMQ6850AGCHEVN53混合动力城市客车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XMQ6850AGCHEVN54插电式混合动力城市客车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XMQ6850AGPHEVN53插电式混合动力城市客车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XMQ6850BGBEVL纯电动城市客车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XMQ6879AYN5B客车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XMQ6879AYN5D客车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XMQ6901AYN5B客车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厦门金龙旅行车有限公司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XML5035XGC15工程车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XML5035XQC15囚车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XML5035XSC15伤残运送车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XML5035XXY15厢式运输车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XML5035XYZ15邮政车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XML5036XXY95厢式运输车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XML6499J25客车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XML6532J75客车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XML6532JA5客车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XML6549J15Y客车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XML6549J25Y客车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XML6549J38客车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XML6609J55Y客车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XML6609J65客车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XML6807J65N客车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XML6997J15Y客车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XML6997J15Z客车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XML6997J25N客车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XML6997J25Y客车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中通客车控股股份有限公司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LCK5020XXY30BEV纯电动厢式运输车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LCK5024XXYEV8纯电动厢式运输车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LCK5043XXYEVH3纯电动厢式运输车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LCK5043XXYEVH3Z纯电动厢式运输车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LCK5047XXYEVH8纯电动厢式运输车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LCK5048XLCEVH7纯电动冷藏车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LCK5048XXYEVH7纯电动厢式运输车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LCK5049XXYEVH3纯电动厢式运输车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LCK5080XDYEV纯电动电源车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LCK5110XLH5教练车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LCK5120XLH5教练车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LCK5180XDYEV纯电动电源车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LCK5180XDYEV1纯电动电源车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LCK6106PHENV混合动力城市客车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LCK6107H5A客车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LCK6107HN客车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LCK6107HN1客车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LCK6107PHEVC</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LCK6107PHEVCG</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LCK6107PHEVCNG21插电式混合动力城市客车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LCK6107PHEVG1</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LCK6107PHEVG2</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LCK6107PHEVG3</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LCK6107PHEVNG</w:t>
      </w:r>
      <w:r>
        <w:rPr>
          <w:rFonts w:hint="eastAsia" w:ascii="仿宋_GB2312" w:hAnsi="仿宋_GB2312" w:eastAsia="仿宋_GB2312" w:cs="仿宋_GB2312"/>
          <w:spacing w:val="-8"/>
          <w:kern w:val="0"/>
          <w:szCs w:val="21"/>
          <w:lang/>
        </w:rPr>
        <w:t>3</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LCK6107PHEVNG</w:t>
      </w:r>
      <w:r>
        <w:rPr>
          <w:rFonts w:hint="eastAsia" w:ascii="仿宋_GB2312" w:hAnsi="仿宋_GB2312" w:eastAsia="仿宋_GB2312" w:cs="仿宋_GB2312"/>
          <w:spacing w:val="-8"/>
          <w:kern w:val="0"/>
          <w:szCs w:val="21"/>
          <w:lang/>
        </w:rPr>
        <w:t>4</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LCK6108DGN城市客车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LCK6108EVG16纯电动城市客车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LCK6108EVG17纯电动城市客车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LCK6108EVG18纯电动城市客车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LCK6108EVG33纯电动城市客车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LCK6108EVG3T2纯电动城市客车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LCK6108EVG3W2纯电动城市客车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LCK6108EVGD1纯电动城市客车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LCK6108EVGF纯电动城市客车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LCK6108EVGK纯电动城市客车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LCK6108EVGL纯电动城市客车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LCK6108EVGL1纯电动城市客车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LCK6108EVGL2纯电动城市客车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LCK6108EVGL3纯电动城市客车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LCK6108EVGM1纯电动城市客车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LCK6108EVGM2纯电动城市客车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LCK6108EVGM3纯电动城市客车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LCK6108EVGM5纯电动城市客车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LCK6108EVGM6纯电动城市客车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LCK6108EVK纯电动客车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LCK6109PHEVG</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LCK6109PHEVG4</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LCK6115HGN城市客车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LCK6115HQGN城市客车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LCK6117EVG8纯电动城市客车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LCK6117EVGK纯电动城市客车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LCK6117EVL纯电动客车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LCK6117H5QA1客车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LCK6117HN客车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LCK6118EV1纯电动客车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LCK6118H5QA客车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LCK6118HQN客车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LCK6118HQN1客车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LCK6119H5QBA客车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LCK6119HQ5A1客车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LCK6119HQ5NB1客车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LCK6119HQBNA客车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LCK6119HQBNA1客车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LCK6119PHEVG</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LCK6119PHEVG1</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LCK6121HQN客车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LCK6122EVG10纯电动城市客车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LCK6122EVG12纯电动城市客车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LCK6122EVG5纯电动城市客车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LCK6122EVG6纯电动城市客车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LCK6122EVG7纯电动城市客车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LCK6122EVG8纯电动城市客车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LCK6122EVG9纯电动城市客车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LCK6125HGA城市客车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LCK6125HGN城市客车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LCK6125HQN客车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LCK6125HQN1客车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LCK6126PHENV混合动力城市客车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LCK6127PHEVCNG2插电式混合动力城市客车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LCK6127PHEVCNG3插电式混合动力城市客车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LCK6127PHEVG2</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LCK6127PHEVG5</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LCK6127PHEVNG</w:t>
      </w:r>
      <w:r>
        <w:rPr>
          <w:rFonts w:hint="eastAsia" w:ascii="仿宋_GB2312" w:hAnsi="仿宋_GB2312" w:eastAsia="仿宋_GB2312" w:cs="仿宋_GB2312"/>
          <w:spacing w:val="-6"/>
          <w:kern w:val="0"/>
          <w:szCs w:val="21"/>
          <w:lang/>
        </w:rPr>
        <w:t>3插</w:t>
      </w:r>
      <w:r>
        <w:rPr>
          <w:rFonts w:hint="eastAsia" w:ascii="仿宋_GB2312" w:hAnsi="仿宋_GB2312" w:eastAsia="仿宋_GB2312" w:cs="仿宋_GB2312"/>
          <w:spacing w:val="-12"/>
          <w:kern w:val="0"/>
          <w:szCs w:val="21"/>
          <w:lang/>
        </w:rPr>
        <w:t>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LCK6129HQ5A1客车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LCK6129HQ5A2客车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LCK6129HQBN1客车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LCK6129HQN1客车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LCK6129HQN2客车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LCK6140HGN城市客车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LCK6180H5QG铰接式城市客车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LCK6180HQGN铰接式城市客车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LCK6180HQGNA铰接式城市客车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LCK6530D4BY幼儿专用校车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LCK6607DEVQG纯电动城市客车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LCK6668EVGA纯电动城市客车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LCK6669EVGA纯电动城市客车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LCK6720D5Q客车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LCK6721EVGA纯电动城市客车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LCK6723EVGA纯电动城市客车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LCK6750D5XE幼儿专用校车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LCK6751D5XE小学生专用校车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LCK6769HN客车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LCK6769HN1客车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LCK6770D5GRH城市客车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LCK6780H5Q1客车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LCK6781H5Q客车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LCK6801D5X小学生专用校车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LCK6801DNX小学生专用校车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LCK6808EVQA纯电动客车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LCK6808EVQB纯电动客车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LCK6808EVQGA纯电动城市客车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LCK6809D5X小学生专用校车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LCK6809EVG3A1纯电动城市客车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LCK6809EVG3A2纯电动城市客车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LCK6809EVG3A3纯电动城市客车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LCK6809EVG3D1纯电动城市客车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LCK6809EVG3D3纯电动城市客车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LCK6809EVG3L3纯电动城市客车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LCK6809EVG3T1纯电动城市客车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LCK6809EVG3T3纯电动城市客车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LCK6809EVG3W1纯电动城市客车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LCK6809EVGF纯电动城市客车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LCK6809EVGK纯电动城市客车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LCK6809EVGL纯电动城市客车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LCK6809EVGM纯电动城市客车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LCK6809EVGM1纯电动城市客车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LCK6809EVGM2纯电动城市客车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LCK6809EVGM3纯电动城市客车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LCK6809EVGM4纯电动城市客车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LCK6809EVGM5纯电动城市客车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LCK6809EVGN纯电动城市客车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LCK6809EVGS纯电动城市客车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LCK6809EVGT纯电动城市客车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LCK6809EVGT1纯电动城市客车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LCK6809EVGU纯电动城市客车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LCK6809EVGW纯电动城市客车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LCK6809EVGW1纯电动城市客车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LCK6809HN客车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LCK6809HN1客车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LCK6811EVGA纯电动城市客车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LCK6811EVGC纯电动城市客车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LCK6812EVGA纯电动城市客车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LCK6812EVGC纯电动城市客车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LCK6813EVGA纯电动城市客车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LCK6813EVGB纯电动城市客车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LCK6815EVGA纯电动城市客车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LCK6820HGA城市客车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LCK6820PHEV5Q</w:t>
      </w:r>
      <w:r>
        <w:rPr>
          <w:rFonts w:hint="eastAsia" w:ascii="仿宋_GB2312" w:hAnsi="仿宋_GB2312" w:eastAsia="仿宋_GB2312" w:cs="仿宋_GB2312"/>
          <w:spacing w:val="-8"/>
          <w:kern w:val="0"/>
          <w:szCs w:val="21"/>
          <w:lang/>
        </w:rPr>
        <w:t>G</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LCK6820PHEV5QNG混合动力城市客车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LCK6840EVG纯电动城市客车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LCK6850EVG12纯电动城市客车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LCK6850EVG3W1纯电动城市客车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LCK6850HGA城市客车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LCK6850PHEV5QG混合动力城市客车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LCK6850PHEV5QNG混合动力城市客车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LCK6850PHEVG2</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LCK6850PHEVG4</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LCK6850PHEVNG</w:t>
      </w:r>
      <w:r>
        <w:rPr>
          <w:rFonts w:hint="eastAsia" w:ascii="仿宋_GB2312" w:hAnsi="仿宋_GB2312" w:eastAsia="仿宋_GB2312" w:cs="仿宋_GB2312"/>
          <w:spacing w:val="-8"/>
          <w:kern w:val="0"/>
          <w:szCs w:val="21"/>
          <w:lang/>
        </w:rPr>
        <w:t>2</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LCK6860EVGW纯电动城市客车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LCK6880H5A1客车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LCK6880HN客车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LCK6880HN1客车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LCK6900HGA城市客车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LCK6900HGN城市客车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LCK6906H5B1客车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LCK6906H5QA1客车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LCK6909HN客车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LCK6909HN2客车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LCK6940DNX小学生专用校车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LCK6950HGN城市客车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LCK6959D5NZ中小学生专用校车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河南少林客车股份有限公司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SLG5041XZSC5E展示车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SLG5060XXYT5F厢式运输车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SLG5070XXYC5E厢式运输车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SLG5070XYB运兵车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SLG5090XXYC5E厢式运输车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SLG5130XXYC5E厢式运输车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SLG6100EVG纯电动城市客车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SLG6531XC5E小学生专用校车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SLG6580C5E客车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SLG6580XC5F幼儿专用校车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SLG6581XC5F小学生专用校车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SLG6600T5E客车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SLG6603T5E客车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SLG6607C5E客车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SLG6607C5GE城市客车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SLG6607C5GZ城市客车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SLG6608C5Z客车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SLG6660C5E客车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SLG6660T5GE城市客车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SLG6661C5E客车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SLG6667C5GE城市客车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SLG6667C5GZ城市客车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SLG6671XC5Z小学生专用校车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SLG6700C5Z客车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SLG6720C5Z客车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SLG6730C5GE城市客车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SLG6730T5GE城市客车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SLG6750C5E客车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SLG6750T5E客车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SLG6770C5GE城市客车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SLG6770C5GER城市客车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SLG6828EVG纯电动城市客车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SLG6829EVG纯电动城市客车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SLG6850T5GE城市客车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SLG6898T5GE城市客车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SLG6900C5ER客车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SLG6970XC5F小学生专用校车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SLG6981XC5E小学生专用校车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重庆恒通客车有限公司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CKZ6116HNHEVD</w:t>
      </w:r>
      <w:r>
        <w:rPr>
          <w:rFonts w:hint="eastAsia" w:ascii="仿宋_GB2312" w:hAnsi="仿宋_GB2312" w:eastAsia="仿宋_GB2312" w:cs="仿宋_GB2312"/>
          <w:spacing w:val="-8"/>
          <w:kern w:val="0"/>
          <w:szCs w:val="21"/>
          <w:lang/>
        </w:rPr>
        <w:t>5</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CKZ6126HNHEVC</w:t>
      </w:r>
      <w:r>
        <w:rPr>
          <w:rFonts w:hint="eastAsia" w:ascii="仿宋_GB2312" w:hAnsi="仿宋_GB2312" w:eastAsia="仿宋_GB2312" w:cs="仿宋_GB2312"/>
          <w:spacing w:val="-8"/>
          <w:kern w:val="0"/>
          <w:szCs w:val="21"/>
          <w:lang/>
        </w:rPr>
        <w:t>5</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CKZ6851HBEVG纯电动城市客车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CKZ6851HBEVJ纯电动城市客车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CKZ6851HNHEVD</w:t>
      </w:r>
      <w:r>
        <w:rPr>
          <w:rFonts w:hint="eastAsia" w:ascii="仿宋_GB2312" w:hAnsi="仿宋_GB2312" w:eastAsia="仿宋_GB2312" w:cs="仿宋_GB2312"/>
          <w:spacing w:val="-6"/>
          <w:kern w:val="0"/>
          <w:szCs w:val="21"/>
          <w:lang/>
        </w:rPr>
        <w:t>5</w:t>
      </w:r>
      <w:r>
        <w:rPr>
          <w:rFonts w:hint="eastAsia" w:ascii="仿宋_GB2312" w:hAnsi="仿宋_GB2312" w:eastAsia="仿宋_GB2312" w:cs="仿宋_GB2312"/>
          <w:spacing w:val="-12"/>
          <w:kern w:val="0"/>
          <w:szCs w:val="21"/>
          <w:lang/>
        </w:rPr>
        <w:t>插电式混合动力城市客车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海马汽车有限公司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HMA7000S60BEV纯电动轿车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HMA7001S60BEV纯电动轿车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HMA7002S60BEV纯电动轿车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HMA7002S30BEV纯电动轿车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HMA7003S10BEV纯电动轿车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HMA7003S13BEV纯电动轿车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HMA7003S20BEV纯电动轿车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HMA7004S30BEV纯电动轿车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HMA7122GB3W轿车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HMA7122GC3W轿车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HMA7122GF3W轿车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HMA7151DC4AW轿车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HMA7151DC4W轿车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HMA7151GD4W轿车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HMA7152DA4DW轿车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HMA7152DB4DW轿车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HMA7161GC4W轿车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上海申龙客车有限公司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SLK5030XXYBEV3纯电动厢式运输车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SLK5030XXYBEV3S纯电动厢式运输车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SLK5030XXYE0BEV01纯电动厢式运输车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SLK5030XYZBEV3纯电动邮政车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SLK5030XYZE0BEV01纯电动邮政车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SLK5031XXYBEVY纯电动厢式运输车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SLK6108AEBEVY1纯电动客车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SLK6108S5AN5客车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SLK6108S5GN5客车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SLK6108UEBEVY1纯电动城市客车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SLK6109UBEVL1纯电动城市客车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SLK6109UBEVL3纯电动城市客车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SLK6109UBEVW13纯电动城市客车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SLK6109UBEVW15纯电动城市客车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SLK6109UDHEVE</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SLK6109UDHEVZ</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SLK6109UEBEVJ纯电动城市客车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SLK6109UEBEVJ1纯电动城市客车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SLK6109UEBEVJ3纯电动城市客车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SLK6109UEBEVL1纯电动城市客车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SLK6109UEBEVL3纯电动城市客车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SLK6109UEBEVY1纯电动城市客车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SLK6109ULE0BEVL纯电动城市客车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SLK6109ULE0BEVS4纯电动城市客车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SLK6109ULE0BEVS7纯电动城市客车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SLK6109ULE0BEVS8纯电动城市客车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SLK6109UNHEVZ</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SLK6109US3N5城市客车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SLK6109US8N5Q城市客车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SLK6109USBEVW纯电动城市客车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SLK6118AEBEVD3纯电动客车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SLK6118S5AN5客车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SLK6118S5GN5客车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SLK6120L5BN5客车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SLK6120L5GN5客车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SLK6128L5GN5客车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SLK6129UDHEVN</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SLK6129UDHEVZ</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SLK6129UEBEVN3纯电动城市客车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SLK6129ULE0BEVN1纯电动城市客车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SLK6129UNHEVL插</w:t>
      </w:r>
      <w:r>
        <w:rPr>
          <w:rFonts w:hint="eastAsia" w:ascii="仿宋_GB2312" w:hAnsi="仿宋_GB2312" w:eastAsia="仿宋_GB2312" w:cs="仿宋_GB2312"/>
          <w:spacing w:val="-6"/>
          <w:kern w:val="0"/>
          <w:szCs w:val="21"/>
          <w:lang/>
        </w:rPr>
        <w:t>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SLK6129UNHEVZ</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SLK6600C3GN5客车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SLK6600UC3GN5城市客车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SLK6600UC3GN51城市客车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SLK6720C3GN5客车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SLK6720UC3GN5城市客车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SLK6750C3GN5客车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SLK6779US5N5城市客车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SLK6803UEBEVY1纯电动城市客车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SLK6809USD5城市客车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SLK6819UBEVL1纯电动城市客车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SLK6819UBEVL3纯电动城市客车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SLK6819UBEVN9纯电动城市客车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SLK6819UBEVW17纯电动城市客车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SLK6819UBEVW19纯电动城市客车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SLK6819UBEVW9纯电动城市客车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SLK6819UEBEVJ5纯电动城市客车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SLK6819UEBEVJ7纯电动城市客车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SLK6859UEBEVJ1纯电动城市客车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SLK6859UEBEVJ5纯电动城市客车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SLK6859UEBEVL1纯电动城市客车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SLK6859UEBEVL2纯电动城市客车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SLK6859UEBEVL3纯电动城市客车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SLK6859UEBEVN1纯电动城市客车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SLK6859ULE0BEVJ纯电动城市客车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SLK6859ULE0BEVJ1纯电动城市客车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SLK6859ULE0BEVL纯电动城市客车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SLK6859ULE0BEVY1纯电动城市客车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SLK6929UEBEVJ纯电动城市客车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SLK6929UEBEVJ1纯电动城市客车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SLK6929ULE0BEVJ1纯电动城市客车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SLK6939USD5城市客车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山西成功汽车制造有限公司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SCH1025DBEV3纯电动载货汽车底盘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SCH5022XXY-BEV1纯电动封闭货车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SCH5022XXY-BEV2纯电动封闭货车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SCH5022XXY-BEV5纯电动封闭货车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SCH5022XXY-BEV8纯电动封闭货车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SCH5022XXY-BEV9纯电动封闭货车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SCH5022XXY1厢式运输车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SCH5025XXYD-BEV2纯电动厢式货车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SCH5025XXYD1-BEV纯电动厢式货车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SCH5025XXYD1-BEV3纯电动厢式货车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SCH6431BEV纯电动多用途乘用车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深圳市五洲龙汽车股份有限公司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FDG5040XXYEV1纯电动厢式运输车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FDG5040XXYEV2纯电动厢式运输车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FDG5040XXYEV3纯电动厢式运输车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FDG6105EVG1纯电动城市客车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FDG6113CNG城市客车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FDG6116EV纯电动客车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FDG6810EV纯电动客车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FDG6853EVG纯电动城市客车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FDG6853EVG2纯电动城市客车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湖南恒润汽车有限公司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HRQ1180PH5载货汽车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HRQ3120ZPH5自卸汽车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中恒天汽车集团轻型汽车有限公司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ZHT3251A56Q平板自卸车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ZHT3310A72Q平板自卸车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ZHT3311A68Q平板自卸车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ZHT5022XSH售货车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ZHT5022XXC宣传车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ZHT9403CCY仓栅式运输半挂车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安徽猎豹汽车有限公司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YZK6580XE5C小学生专用校车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YZK6580YE5C幼儿专用校车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YZK6780XE5C小学生专用校车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YZK6780YE5C幼儿专用校车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YZK6940XE5C小学生专用校车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LBA6431AABEV纯电动多用途乘用车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LBA6460GQG多用途乘用车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LBA6470DQ2多用途乘用车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LBA6470DQG多用途乘用车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LBA6431AQ2多用途乘用车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LBA6431AQE多用途乘用车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LBA6450AABEV纯电动多用途乘用车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LBA6460BQ2多用途乘用车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LBA6460BQE多用途乘用车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LBA6460GQ2多用途乘用车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LBA5031TXULQ4巡逻车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LBA5031TXUMQ2巡逻车</w:t>
      </w:r>
    </w:p>
    <w:p>
      <w:pPr>
        <w:numPr>
          <w:ilvl w:val="0"/>
          <w:numId w:val="19"/>
        </w:numPr>
        <w:ind w:left="430" w:leftChars="200" w:hanging="10"/>
        <w:rPr>
          <w:rFonts w:ascii="仿宋_GB2312" w:eastAsia="仿宋_GB2312"/>
          <w:b/>
          <w:szCs w:val="21"/>
        </w:rPr>
      </w:pPr>
      <w:r>
        <w:rPr>
          <w:rFonts w:hint="eastAsia" w:ascii="仿宋_GB2312" w:eastAsia="仿宋_GB2312"/>
          <w:b/>
          <w:szCs w:val="21"/>
        </w:rPr>
        <w:t>芜湖凯翼汽车有限公司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WHJ6460K082多用途乘用车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WHJ6460K08T2多用途乘用车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WHJ6461K082多用途乘用车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WHJ6461K08T2多用途乘用车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WHJ6462K082多用途乘用车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WHJ6462K08T2多用途乘用车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吉利四川商用车有限公司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DNC1040GNJ-50载货汽车底盘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DNC1041GN-50载货汽车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DNC1041GNJ-50载货汽车底盘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DNC1070GN-50载货汽车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DNC1070GNJ-50载货汽车底盘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DNC1080GN-50载货汽车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DNC1080GNJ-50载货汽车底盘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DNC1080GNJ-50载货汽车底盘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DNC1120GNJ-50载货汽车底盘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DNC1160GN-50载货汽车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DNC1160GNJ-50载货汽车底盘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DNC1160GNJ1-50载货汽车底盘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DNC1180G-50载货汽车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DNC1180GJ-50载货汽车底盘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DNC1250GN-50载货汽车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DNC1250GNJ-50载货汽车底盘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DNC2043GJ-50越野载货汽车底盘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DNC3045GN-50自卸汽车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DNC3045GNJ-50自卸汽车底盘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DNC3120FN-50自卸汽车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DNC3120FNJ-50自卸汽车底盘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DNC3160GN-50自卸汽车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DNC3160GNJ-50自卸汽车底盘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DNC3166GN-50自卸汽车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DNC3166GNJ-50自卸汽车底盘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DNC5040XLCN-50冷藏车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DNC5040XWTG-50舞台车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DNC5041CCYN-50仓栅式运输车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DNC5041XXYN-50厢式运输车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DNC5060XLHN50教练车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DNC5070CCYN-50仓栅式运输车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DNC5070XXYN-50厢式运输车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DNC5080CCYN-50仓栅式运输车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DNC5080XXYN-50厢式运输车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DNC5100XLHG40教练车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DNC5100XLHN50教练车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DNC5120XLHGN-50教练车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DNC5160CCYN-50仓栅式运输车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DNC5160XXYN-50厢式运输车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DNC5160XXYN1-50厢式运输车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DNC5160XXYN2-50厢式运输车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DNC5170GSSE-50洒水车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DNC5180CCY-50仓栅式运输车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DNC5180JSQG-50随车起重运输车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DNC5180XXY-50厢式运输车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DNC5250CCYN-50仓栅式运输车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EQ1080GN-50载货汽车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EQ5080CCYN-50仓栅式运输车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EQ5080XXYN-50厢式运输车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DNC1040BEVJ02纯电动载货汽车底盘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DNC1041BEVJ01纯电动载货汽车底盘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DNC1045BEVJ01纯电动载货汽车底盘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DNC1046BEVJ01纯电动载货汽车底盘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DNC1047BEVJ01纯电动载货汽车底盘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DNC1049BEVJ01纯电动载货汽车底盘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DNC5040XXYBEV02纯电动厢式运输车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DNC5041XXYBEV01纯电动厢式运输车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DNC5043XDWBEV02纯电动流动服务车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DNC5045XXYBEV01纯电动厢式运输车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DNC5045XYZBEV01纯电动邮政车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DNC5047XXYBEV01纯电动厢式运输车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DNC5049XXYBEV01纯电动厢式运输车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DNC6100BEVG1纯电动城市客车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DNC6120BEVG纯电动城市客车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DNC6120BEVG1纯电动城市客车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江苏九龙汽车制造有限公司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HKL5020XXYBEV纯电动厢式运输车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HKL5030XBYE殡仪车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HKL6100GBEV1纯电动城市客车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HKL6490E多用途乘用车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HKL6700A客车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HKL6700CE客车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HKL6800GBEV2纯电动城市客车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HKL6801BEV1纯电动客车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HKL6801BEV3纯电动客车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HKL6801GBEV纯电动城市客车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HKL6801GBEV2纯电动城市客车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HKL6801GBEV3纯电动城市客车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HKL6802BEV1纯电动客车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南京金龙客车制造有限公司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NJL5021XYZBEV5纯电动邮政车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NJL5022XYZBEV1纯电动邮政车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NJL5025XXYBEV1纯电动厢式运输车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NJL5025XYZBEV纯电动邮政车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NJL5030XJH5救护车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NJL5031XXYBEV2纯电动厢式运输车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NJL5031XXYBEV3纯电动厢式运输车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NJL5031XXYBEV6纯电动厢式运输车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NJL5031XXYBEV7纯电动厢式运输车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NJL5031XXYBEV8纯电动厢式运输车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NJL5031XXYBEV9纯电动厢式运输车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NJL5031XYZBEV纯电动邮政车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NJL5032XXYBEV12纯电动厢式运输车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NJL5032XXYBEV13纯电动厢式运输车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NJL5032XXYBEV14纯电动厢式运输车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NJL5032XXYBEV15纯电动厢式运输车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NJL5032XXYBEV16纯电动厢式运输车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NJL5032XXYBEV6纯电动厢式运输车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NJL5032XXYBEV9纯电动厢式运输车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NJL5032XYZBEV纯电动邮政车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NJL5039XJH5救护车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NJL5040XSWBEV4纯电动商务车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NJL5040XSWV商务车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NJL5040XXYBEV11纯电动厢式运输车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NJL5040XXYBEV12纯电动厢式运输车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NJL5040XXYBEV18纯电动厢式运输车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NJL5040XXYBEV20纯电动厢式运输车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NJL5040XXYBEV22纯电动厢式运输车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NJL5040XXYBEV23纯电动厢式运输车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NJL5040XXYBEV24纯电动厢式运输车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NJL5040XYZBEV4纯电动邮政车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NJL5050XXY厢式运输车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NJL6600YFV轻型客车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NJL6710YF客车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NJL6769BEV1纯电动城市客车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NJL6810BEV20纯电动客车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NJL6810BEV21纯电动客车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NJL6810BEV22纯电动客车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长沙梅花汽车制造有限公司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TX5032ZXX5JH车厢可卸式垃圾车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TX5070TQZ5QLP清障车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TX5082TQZ5DFP清障车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TX5089TQZ5FTP清障车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TX5311ZLJLZ4T5U自卸式垃圾车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TX6600ZV1客车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江苏卡威汽车工业集团股份有限公司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JNQ5022XXYBEV纯电动厢式运输车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JNQ5036XXYBEV1纯电动厢式运输车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JNQ5037XXYBEV纯电动厢式运输车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JNQ5040XXYBEV4纯电动厢式运输车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JNQ5042XXYBEV1纯电动厢式运输车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JNQ5043XLCBEV纯电动冷藏车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JNQ5043XXYBEV1纯电动厢式运输车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JNQ6320BEV1纯电动运动型乘用车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JNQ6340BEV纯电动多用途乘用车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汉腾汽车有限公司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GXQ6470PHEV混合动力多用途乘用车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华晨鑫源重庆汽车有限公司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JKC6460M5ZC多用途乘用车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JKC1020DABEV底盘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JKC1020DABEV纯电动货车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JKC5020CCY-DABEV</w:t>
      </w:r>
      <w:r>
        <w:rPr>
          <w:rFonts w:hint="eastAsia" w:ascii="仿宋_GB2312" w:hAnsi="仿宋_GB2312" w:eastAsia="仿宋_GB2312" w:cs="仿宋_GB2312"/>
          <w:spacing w:val="-6"/>
          <w:kern w:val="0"/>
          <w:szCs w:val="21"/>
          <w:lang/>
        </w:rPr>
        <w:t>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JKC5020XXY-DABEV纯电动厢式运输车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JKC6450AXBEV纯电动多用途乘用车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重庆比速汽车有限公司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BKC6470HKU2Z多用途乘用车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BKC6470HKV2Z多用途乘用车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BKC6470HKV6Z多用途乘用车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BKC6480HLU2Z多用途乘用车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BKC6481HLW6Z多用途乘用车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BKC6482HLV2Z多用途乘用车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浙江众泰汽车制造有限公司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ZTA6460Q多用途乘用车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ZTA6460Q1多用途乘用车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ZTA6460Q1A多用途乘用车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ZTA6460Q2多用途乘用车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ZTA6460Q4T2多用途乘用车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ZTA6460QAT多用途乘用车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ZTA6460QT多用途乘用车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ZTA6460QT1多用途乘用车</w:t>
      </w:r>
    </w:p>
    <w:p>
      <w:pPr>
        <w:numPr>
          <w:ilvl w:val="0"/>
          <w:numId w:val="19"/>
        </w:numPr>
        <w:ind w:left="430" w:leftChars="200" w:hanging="10"/>
        <w:rPr>
          <w:rFonts w:ascii="仿宋_GB2312" w:eastAsia="仿宋_GB2312"/>
          <w:b/>
          <w:szCs w:val="21"/>
        </w:rPr>
      </w:pPr>
      <w:r>
        <w:rPr>
          <w:rFonts w:hint="eastAsia" w:ascii="仿宋_GB2312" w:eastAsia="仿宋_GB2312"/>
          <w:b/>
          <w:szCs w:val="21"/>
        </w:rPr>
        <w:t>万向集团公司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WXB6100GEV1纯电动城市客车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WXB6100GEV3纯电动城市客车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WXB6121GEV2纯电动城市客车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WXB6121GEV3纯电动城市客车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WXB6121GEV4纯电动城市客车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WXB6121GEV5纯电动城市客车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WXB6860GEV纯电动城市客车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WXB6860GEV1纯电动城市客车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湖南中车时代电动汽车股份有限公司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TEG5041XXYEV02纯电动厢式运输车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TEG5050XXYEV02纯电动厢式运输车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TEG6106BEV13纯电动城市客车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TEG6106BEV14纯电动城市客车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TEG6106BEV16纯电动城市客车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TEG6106BEV17纯电动城市客车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TEG6106BEV18纯电动城市客车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TEG6106BEV20纯电动城市客车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TEG6106BEV22纯电动城市客车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TEG6106BEV23纯电动城市客车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TEG6106BEV25纯电动城市客车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TEG6106BEV26纯电动城市客车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TEG6106BEV29纯电动城市客车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TEG6106BEV31纯电动城市客车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TEG6106BEV32纯电动城市客车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TEG6106BEV33纯电动城市客车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TEG6106BEV36纯电动城市客车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TEG6106BEV40纯电动城市客车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TEG6106EHEV16混合动力城市客车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TEG6106EHEV17</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TEG6106EHEVN09插电式混合动力城市客车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TEG6106EHEVN10插电式混合动力城市客车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TEG6110BEV01纯电动城市客车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TEG6110EV04纯电动客车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TEG6110EV05纯电动客车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TEG6110EV06纯电动客车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TEG6110EV07纯电动客车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TEG6129BEV04纯电动城市客车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TEG6129BEV05纯电动城市客车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TEG6129BEV06纯电动城市客车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TEG6129BEV08纯电动城市客车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TEG6129EHEV11混合动力城市客车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TEG6129EHEV1</w:t>
      </w:r>
      <w:r>
        <w:rPr>
          <w:rFonts w:hint="eastAsia" w:ascii="仿宋_GB2312" w:hAnsi="仿宋_GB2312" w:eastAsia="仿宋_GB2312" w:cs="仿宋_GB2312"/>
          <w:spacing w:val="-8"/>
          <w:kern w:val="0"/>
          <w:szCs w:val="21"/>
          <w:lang/>
        </w:rPr>
        <w:t>2插电式混合动力城市客车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TEG6680BEV01纯电动城市客车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TEG6700BEV02纯电动城市客车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TEG6801BEV01纯电动城市客车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TEG6801BEV02纯电动城市客车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TEG6801BEV03纯电动城市客车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TEG6801BEV06纯电动城市客车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TEG6801BEV07纯电动城市客车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TEG6801BEV09纯电动城市客车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TEG6801BEV11纯电动城市客车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TEG6801BEV13纯电动城市客车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TEG6820BEV03纯电动城市客车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TEG6850BEV06纯电动城市客车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TEG6851BEV19纯电动城市客车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TEG6851BEV21纯电动城市客车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TEG6851BEV22纯电动城市客车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TEG6851BEV24纯电动城市客车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TEG6851BEV25纯电动城市客车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TEG6851BEV26纯电动城市客车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TEG6851BEV28纯电动城市客车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TEG6851EHEV04</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TEG6851EHEV06</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TEG6851EHEVN02插电式混合动力城市客车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四川南骏汽车集团有限公司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NJA1030SDC34V轻型载货汽车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NJA1030SDC34V轻型载货汽车底盘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NJA1030SSB34V轻型载货汽车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NJA1030SSB34V轻型载货汽车底盘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NJA1030SSC34V轻型载货汽车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NJA1030SSC34V轻型载货汽车底盘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NJA3040VD37V自卸汽车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NJA3040VD37V自卸汽车底盘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NJA3070VD37V自卸汽车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NJA3070VD37V自卸汽车底盘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NJA5030CCYSDC34V仓栅式运输车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NJA5030CCYSSB34V仓栅式运输车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NJA5030CCYSSC34V仓栅式运输车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NJA5030XXYSDC34V厢式运输车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NJA5030XXYSSB34V厢式运输车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NJA5030XXYSSC34V厢式运输车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NJA5040JSQEPE31V随车起重运输车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NJA5040TPBPDB34V平板运输车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NJA5041JSQFPB34V随车起重运输车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NJP1070FPB34NGV载货汽车底盘</w:t>
      </w:r>
    </w:p>
    <w:p>
      <w:pPr>
        <w:numPr>
          <w:ilvl w:val="0"/>
          <w:numId w:val="19"/>
        </w:numPr>
        <w:ind w:left="430" w:leftChars="200" w:hanging="10"/>
        <w:rPr>
          <w:rFonts w:ascii="仿宋_GB2312" w:eastAsia="仿宋_GB2312"/>
          <w:b/>
          <w:szCs w:val="21"/>
        </w:rPr>
      </w:pPr>
      <w:r>
        <w:rPr>
          <w:rFonts w:hint="eastAsia" w:ascii="仿宋_GB2312" w:eastAsia="仿宋_GB2312"/>
          <w:b/>
          <w:szCs w:val="21"/>
        </w:rPr>
        <w:t>新凯汽车集团有限公司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HXK5031XJHVT4救护车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HXK5031XSWVT3商务车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HXK5031XSWVT4商务车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HXK5032XJHVT3救护车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HXK5041XJHBC救护车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HXK5041XLJBCC旅居车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HXK5041XSWBCC商务车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山东吉海新能源汽车有限公司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JHN1030CGEV1纯电动载货汽车底盘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JHN1031CDBEV2纯电动载货汽车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JHN1031CDEV2纯电动载货汽车底盘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JHN5030CGXXYBEV1纯电动厢式运输车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JHN5031CDXXYBEV2纯电动厢式运输车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KRD5022CCYBEV纯电动仓栅式运输车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KRD5022CCYBEV02纯电动仓栅式运输车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KRD5022XXYBEV纯电动厢式运输车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KRD5022XXYBEV02纯电动厢式运输车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KRD5022XYZBEV01纯电动邮政车</w:t>
      </w:r>
    </w:p>
    <w:p>
      <w:pPr>
        <w:numPr>
          <w:ilvl w:val="0"/>
          <w:numId w:val="19"/>
        </w:numPr>
        <w:ind w:left="430" w:leftChars="200" w:hanging="10"/>
        <w:rPr>
          <w:rFonts w:ascii="仿宋_GB2312" w:eastAsia="仿宋_GB2312"/>
          <w:b/>
          <w:szCs w:val="21"/>
        </w:rPr>
      </w:pPr>
      <w:r>
        <w:rPr>
          <w:rFonts w:hint="eastAsia" w:ascii="仿宋_GB2312" w:eastAsia="仿宋_GB2312"/>
          <w:b/>
          <w:szCs w:val="21"/>
        </w:rPr>
        <w:t>成都客车股份有限公司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CDK5040XXYBEV纯电动厢式运输车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CDK5121XCSD5厕所车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CDK6101CE4城市客车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CDK6102CA1R城市客车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CDK6102CAG5R城市客车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CDK6103CBEV纯电动城市客车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CDK6103CBEV2纯电动城市客车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CDK6111CE3城市客车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CDK6116CBEV纯电动城市客车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CDK6116CBEV1纯电动城市客车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CDK6116CBEV2纯电动城市客车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CDK6116CBEV3纯电动城市客车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CDK6122CA1R城市客车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CDK6122CE1城市客车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CDK6122CEG5R城市客车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CDK6123CEHEV2混合动力城市客车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CDK6126CBEV1纯电动城市客车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CDK6182CA1R铰接城市客车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CDK6182CEG5R铰接城市客车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CDK6550CE城市客车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CDK6603BEV1纯电动客车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CDK6630CBEV纯电动城市客车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CDK6630CBEV2纯电动城市客车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CDK6701CA城市客车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CDK6780CEG5R城市客车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CDK6792CE城市客车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CDK6801CBEV纯电动城市客车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CDK6801CBEV1纯电动城市客车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CDK6820EG5R客车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CDK6850CBEV3纯电动城市客车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CDK6850CBEV5纯电动城市客车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CDK6850CBEV6纯电动城市客车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CDK6850CBEV7纯电动城市客车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CDK6850CBEV8纯电动城市客车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CDK6852CEG5城市客车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上海万象汽车制造有限公司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SXC6110GBEV10纯电动城市客车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SXC6110GBEV8纯电动城市客车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SXC6111GBEV纯电动城市客车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SXC6120GBEV8纯电动城市客车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SXC6750GBEV3纯电动城市客车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SXC6891G5城市客车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SXC6940GBEV3纯电动城市客车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珠海广通汽车有限公司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GTQ5030XJH4救护车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GTQ5031XXYEV4纯电动厢式运输车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GTQ5050XJH救护车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GTQ6101BEVB1纯电动城市客车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GTQ6101BEVB9纯电动城市客车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GTQ6101BEVBT8纯电动城市客车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GTQ6101BEVBT9纯电动城市客车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GTQ6102BEVB1纯电动城市客车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GTQ6102BEVB8纯电动城市客车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GTQ6105BEVB11纯电动城市客车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GTQ6105BEVB12纯电动城市客车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GTQ6105BEVB9纯电动城市客车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GTQ6118BEVH3纯电动客车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GTQ6118BEVH8纯电动客车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GTQ6118BEVH9纯电动客车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GTQ6118BEVP3纯电动客车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GTQ6118BEVP8纯电动客车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GTQ6118BEVP9纯电动客车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GTQ6119BEVH11纯电动客车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GTQ6119BEVH13纯电动客车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GTQ6119BEVH2纯电动客车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GTQ6119BEVH3纯电动客车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GTQ6119BEVH6纯电动客车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GTQ6119BEVH8纯电动客车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GTQ6119BEVP11纯电动客车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GTQ6119BEVP13纯电动客车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GTQ6119BEVP2纯电动客车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GTQ6119BEVP3纯电动客车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GTQ6119BEVP6纯电动客车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GTQ6119BEVP8纯电动客车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GTQ6121BEVBT11纯电动城市客车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GTQ6121BEVBT3D纯电动城市客车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GTQ6123BEVBT8纯电动城市客车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GTQ6123BEVBT9纯电动城市客车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GTQ6126BEVB15纯电动城市客车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GTQ6126BEVBT9纯电动城市客车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GTQ6129BEVH1纯电动客车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GTQ6129BEVP1纯电动客车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GTQ6129BEVPT7纯电动客车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GTQ6181BEVBT8纯电动铰接城市客车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GTQ6186BEVBT3纯电动铰接城市客车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GTQ6607BEV3纯电动客车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GTQ6608BEV6纯电动客车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GTQ6801BEVBT9纯电动城市客车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GTQ6803BEVB71纯电动城市客车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佛山市飞驰汽车制造有限公司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FSQ6106DN客车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FSQ6110BEVG1纯电动城市客车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FSQ6111BEVG1纯电动城市客车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FSQ6700FCEVG燃料电池城市客车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FSQ6850BEVG1纯电动城市客车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FSQ6851BEVG1纯电动城市客车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FSQ6852DNG城市客车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FSQ6852JNG城市客车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FSQ6980DN客车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北京晨光天云特种车辆有限责任公司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TY5020XKCCC勘察车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TY5030XJAGT稽查车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北京北重汽车改装有限公司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BZD5020XXCA1宣传车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BZD5030XXCB1宣传车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BZD5042TQZBE2清障车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BZD5070TQZBE6清障车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BZD5080TQZBE8清障车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BZD5148GSS-AD洒水车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BZD5160GXE-A2吸粪车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BZD5160ZYSAD压缩式垃圾车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BZD5161ZXX-A6车厢可卸式垃圾车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BZD5169GSS-A9洒水车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北京市政中燕工程机械制造有限公司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BSZ5033GPSC51绿化喷洒车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BSZ5033GPSC52绿化喷洒车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BSZ5039GPSC5绿化喷洒车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BSZ5039ZXXC5车厢可卸式垃圾车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BSZ5040TQPCX气瓶运输车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BSZ5043TQPC52气瓶运输车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BSZ5043XRQC5易燃气体厢式运输车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BSZ5043XRQC52易燃气体厢式运输车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BSZ5046TQPC5气瓶运输车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BSZ5047TQPC5气瓶运输车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BSZ5066ZXXC5车厢可卸式垃圾车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BSZ5083GPSC5T038绿化喷洒车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BSZ5083TXCC5T033吸尘车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BSZ5103GSSC5T033洒水车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BSZ5103GXEC5T033吸粪车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BSZ5106GQXC5T033下水道疏通清洗车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BSZ5106GQXC6清洗车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BSZ5106GSSC5T033洒水车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BSZ5106GXEC5T033吸粪车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BSZ5106GXEC6吸粪车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BSZ5106ZXXC6车厢可卸式垃圾车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BSZ5139TQZC5清障车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BSZ5160TQPC52气瓶运输车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BSZ5160XRQC52易燃气体厢式运输车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BSZ5161GSSC5T045洒水车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BSZ5161XYMC5运马车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BSZ5163GSSC5T045洒水车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BSZ5163GSSL5洒水车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BSZ5163GXEC5T045吸粪车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BSZ5163GXEL5吸粪车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BSZ5163TDYC5T045多功能抑尘车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BSZ5250GSSC5洒水车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BSZ5250JSQ随车起重运输车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BSZ5253GSSL5洒水车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北京北电科林电子有限公司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BDK5020XTX03通信车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BDK5030XDS05电视车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BDK5030XDS06电视车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BDK5030XTX17通信车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BDK5030XTX19通信车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BDK5030XTX20通信车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BDK5030XTX21通信车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BDK5030XYU押运车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BDK5030XYU01押运车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BDK5030XYUF2押运车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BDK5034XYUF押运车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BDK5040XDS07电视车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BDK5040XDS10电视车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BDK5040XDS11电视车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BDK5040XTX16通信车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BDK5040XTX17通信车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BDK5040XYUF押运车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BDK5040XYUF1押运车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BDK5041XYUF押运车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BDK5041XYUF1押运车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BDK5041XYUF2押运车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BDK5042XYAF银行车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BDK5042XYUF押运车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BDK5042XYUF1押运车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BDK5043XYUF1押运车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BDK5043XYUF3押运车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BDK5050XDS05电视车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BDK5050XDS06电视车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BDK5050XDS11电视车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BDK5050XDS12电视车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BDK5050XTX07通信车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BDK5050XTX08通信车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BDK5050XZH指挥车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BDK5070XJC01检测车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BDK5070XTX01通信车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BDK5070XYUF押运车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BDK5110XTX通信车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BDK5110XTX01通信车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BDK5130XTX通信车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BDK5130XTX01通信车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BDK5130XTX02通信车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BDK5160XJE监测车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BDK5200XDS03电视车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BDK5200XJC检测车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BDK5220XTX通信车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BDK9200XZS展示半挂车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BDK9240XDS电视半挂车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北京星光陆通视音频广播技术有限公司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BZT5021XTX通信车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BZT5030XDS电视车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BZT5030XLJA旅居车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BZT5030XLJDA旅居车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BZT5030XSWA商务车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BZT5030XTX1通信车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BZT5031XLJA旅居车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BZT5031XSWA商务车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BZT5036XTX通信车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BZT5037XTX通信车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BZT5038XTX通信车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BZT5039XTX通信车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BZT5040XLJ旅居车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BZT5046XDS电视车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BZT5047XDS电视车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BZT5050XTX1通信车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BZT5051XTX通信车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BZT5053XTX通信车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BZT5054XTX通信车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BZT5055XTX通信车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BZT5056XTX通信车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BZT5058XTX通信车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BZT5060XTX通信车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BZT5111XTX通信车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BZT5131XTX通信车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BZT5152XTX通信车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BZT5190XTX通信车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BZT5200XLJ旅居车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北京天坛海乔客车有限责任公司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BF5023XZHG5指挥车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BF5032XJH救护车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BF5036XZH指挥车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北京建安特西维欧特种设备制造有限公司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BJG9330GDY低温液体运输半挂车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BJG9400GFL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BJG9403GDY低温液体运输半挂车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BJG9404GDY低温液体运输半挂车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北京安龙特种车辆有限公司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BJK5020TXU巡逻车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BJK5030XJE-5无线电监测车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BJK5030XZH指挥车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BJK5031XQC-5囚车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BJK5040XGC工程车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BJK5042XJA稽查车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北京三兴汽车有限公司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BSX5020XJE监测车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BSX5030XJB警报车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BSX5080XJE监测车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BSX5081GYY运油车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BSX5130JGKZ5B高空作业车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BSX5160GYYC5A运油车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BSX5161GQX清洗车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BSX5162GQX清洗车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BSX5250GYYB5A运油车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BSX5250GYYC5A运油车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BSX5310GYYC5A运油车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BSX5310GYYZ5A运油车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BSX5310GYYZ5B铝合金运油车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航天新长征电动汽车技术有限公司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BYN5020XXYBEV1纯电动厢式运输车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BYN5030XXYBEV1纯电动厢式运输车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BYN5030XXYBEV2纯电动厢式运输车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BYN5034XTX通信车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BYN5035XTX通信车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BYN5036XTX通信车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BYN5037XTX通信车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BYN5038XTX通信车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BYN5039XTX通信车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BYN5040XLCBEV纯电动冷藏车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BYN5040XXYBEV纯电动厢式运输车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BYN5050XJC检测车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BYN5050XTX通信车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BYN5050XZS展示车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BYN5051XDS电视车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BYN5052XDS电视车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BYN5072XDS电视车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BYN5110XDS电视车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BYN9180XDS电视半挂车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BYN9200XDS电视半挂车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北京市威腾专用汽车有限公司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BWG9030XLJ-2旅居挂车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BWG9402拖板半挂车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BWG9404XXY厢式运输半挂车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北京科力威清洁机械厂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BXH5023ZLJ自卸式垃圾车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BXH5160ZXX车厢可卸式垃圾车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北京华林特装车有限公司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HLT5030GPS绿化喷洒车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HLT5030TSLEV纯电动扫路车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HLT5030TYHEV纯电动路面养护车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HLT5030XCCEV纯电动餐车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HLT5030XLCEV纯电动冷藏车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HLT5030ZLJEV纯电动自卸式垃圾车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HLT5030ZXXEV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HLT5031XLCEV纯电动冷藏车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HLT5034CTYEV纯电动桶装垃圾运输车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HLT5035CTYEV纯电动桶装垃圾运输车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HLT5040XXYEV纯电动厢式运输车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HLT5080TWJ吸污净化车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HLT5120ZYSE52压缩式垃圾车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HLT5121ZYSE52压缩式垃圾车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HLT5160GSSE5洒水车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HLT5160ZXXEV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HLT5160ZYSE52压缩式垃圾车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HLT5160ZYSEV纯电动压缩式垃圾车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HLT5161ZYSE52压缩式垃圾车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HLT5161ZYSR压缩式垃圾车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HLT5162ZYSR压缩式垃圾车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HLT5165ZXXR车厢可卸式垃圾车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HLT5166ZXX车厢可卸式垃圾车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HLT5180ZYSEV纯电动压缩式垃圾车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HLT5250ZXXEV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HLT5250ZYSEV纯电动压缩式垃圾车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HLT5320GSSEV纯电动洒水车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HLT5320ZXXEV</w:t>
      </w:r>
      <w:r>
        <w:rPr>
          <w:rFonts w:hint="eastAsia" w:ascii="仿宋_GB2312" w:hAnsi="仿宋_GB2312" w:eastAsia="仿宋_GB2312" w:cs="仿宋_GB2312"/>
          <w:spacing w:val="-6"/>
          <w:kern w:val="0"/>
          <w:szCs w:val="21"/>
          <w:lang/>
        </w:rPr>
        <w:t>纯电动车厢可卸式垃圾车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北京市清洁机械厂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BQJ5061GXEH吸粪车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BQJ5061ZXXH车厢可卸式垃圾车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BQJ5080ZLJR自卸式垃圾车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BQJ5122ZYSE5压缩式垃圾车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BQJ5160GSSDL洒水车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BQJ5160GXEDL吸粪车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BQJ5160TPSD大流量排水抢险车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BQJ5160TSLDL扫路车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BQJ5160TXSDL洗扫车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BQJ5160ZXXDL车厢可卸式垃圾车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BQJ5161GSSE5洒水车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BQJ5250ZXXD车厢可卸式垃圾车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北京事必达汽车有限责任公司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BSP5031ZXL厢式垃圾车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BSP5041GXE吸粪车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BSP5042ZXX车厢可卸式垃圾车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BSP5060GXE吸粪车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BSP5061ZXX车厢可卸式垃圾车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BSP5061ZZZ自装卸式垃圾车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BSP5080GQX护栏清洗车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BSP5081ZYS压缩式垃圾车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BSP5083ZYS压缩式垃圾车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BSP5160TQY清淤车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北京环达汽车装配有限公司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BJQ5030XJE无线电监测车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BJQ5030XSWH商务车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BJQ5031XSWH商务车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BJQ5033XSWH商务车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BJQ5035XSWH商务车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BJQ5036XSWH商务车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BJQ5037XSWH商务车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BJQ5038XSWH商务车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BJQ5040XJL计量车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BJQ5040XLJ旅居车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BJQ5040XQY爆破器材运输车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BJQ5040XTX通信车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BJQ5050XDS电视车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BJQ5050XTX通信车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BJQ5051XDS电视车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BJQ5051XJE监测车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BJQ5051XTX通信车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BJQ5052XJE监测车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BJQ5055XDS电视车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BJQ5060XSW商务车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BJQ5061XSW商务车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BJQ5120XDS电视车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BJQ5130XXH救险车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BJQ5180TCL车辆运输车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BJQ5182TCL车辆运输车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BJQ5190TCL车辆运输车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BJQ5200TCL车辆运输车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BJQ5210TCL车辆运输车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BJQ9180XZS展示半挂车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BJQ9200TCL车辆运输半挂车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BJQ9202TCL车辆运输半挂车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BJQ9310TP平板式半挂车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BJQ9330TDP低平板半挂车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BJQ9350JJH计量检衡半挂车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BJQ9350TSQ随车起重运输半挂车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BJQ9390TDPQ低平板半挂车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BJQ9400JJH计量检衡半挂车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BJQ9400TDP低平板半挂车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BJQ9401平板半挂车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BJQ9402TPB平板运输半挂车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BJQ9405TDP低平板半挂车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和美路通(北京)汽车有限公司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JTW5030XSW商务车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JTW5031XSW商务车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JTW5032XSW商务车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JTW5033XSW商务车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北京北铃专用汽车有限公司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BBL5025XLC4冷藏车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BBL5030XSW商务车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BBL5032XJH救护车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BBL5046XJC检测车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BBL5057XJE监控车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北京诚志北分机电技术有限公司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BCF5030XTX51通信车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BCF5030XTX52通信车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BCF5030XTX54通信车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BCF5030XTX55通信车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BCF5030XTX56通信车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BCF5030XTX57通信车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BCF5031XJH救护车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BCF5040XJH救护车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北京天路通科技有限责任公司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BTL5162TCX除雪车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BTL5163TXCB5吸尘车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BTL5163TXS洗扫车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北京中冀福庆专用车有限公司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ZFQ3252H60BJ41自卸汽车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ZFQ3311H76BJ39自卸汽车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ZFQ3311H88BJ47自卸汽车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ZFQ5030TCX除雪车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ZFQ5030XLJ旅居车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ZFQ5040XLJ旅居车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ZFQ5041TQPBJ气瓶运输车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ZFQ5041XLC冷藏车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ZFQ5041XLJ旅居车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ZFQ5041XRQBJ易燃气体厢式运输车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ZFQ5042XSH售货车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ZFQ5160TCX除雪车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ZFQ5200TCL车辆运输车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ZFQ5253TCX除雪车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ZFQ5311TBH混凝土拌合车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ZFQ9170TCL中置轴车辆运输挂车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ZFQ9200TCL车辆运输半挂车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ZFQ9210XXY厢式中置轴挂车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ZFQ9220TCL车辆运输半挂车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北京中卓时代消防装备科技有限公司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ZXF5050TXFQC60/W5器材消防车</w:t>
      </w:r>
    </w:p>
    <w:p>
      <w:pPr>
        <w:numPr>
          <w:ilvl w:val="0"/>
          <w:numId w:val="19"/>
        </w:numPr>
        <w:ind w:left="430" w:leftChars="200" w:hanging="10"/>
        <w:rPr>
          <w:rFonts w:ascii="仿宋_GB2312" w:eastAsia="仿宋_GB2312"/>
          <w:b/>
          <w:szCs w:val="21"/>
        </w:rPr>
      </w:pPr>
      <w:r>
        <w:rPr>
          <w:rFonts w:hint="eastAsia" w:ascii="仿宋_GB2312" w:eastAsia="仿宋_GB2312"/>
          <w:b/>
          <w:szCs w:val="21"/>
        </w:rPr>
        <w:t>三一重能有限公司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SYN5402TYL压裂车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SYN5470TYL压裂车</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天津比亚迪汽车有限公司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TJK6102BEV纯电动城市客车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TJK6104BEV纯电动低入口城市客车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TJK6126BEV纯电动城市客车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中天高科特种车辆有限公司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TC5023XKC勘察车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TC5030TXU巡逻车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TC5030XJE5监测车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TC5030XLJ旅居车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TC5031XTX通信车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TC5033XKC勘察车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TC5033XTX通信车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TC5040TXU巡逻车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TC5041XJE5监测车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TC5050XDS电视车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TC5050XKC勘察车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TC5051XDS电视车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TC5051XJE监测车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TC5051XTX通信车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TC5056XJC1检测车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TC5073XRQ易燃气体厢式运输车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TC5160XZB装备车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TC9010XLJ旅居挂车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TC9030XLJ旅居挂车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天津安骏挂车制造有限公司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LR5184TCL车辆运输车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天津嵩山挂车有限公司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TSS9401半挂车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TSS9402半挂车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TSS9403半挂车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TSS9406半挂车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TSS9407半挂车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国宏汽车集团有限公司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HFT5021XLCBEV16纯电动冷藏车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HFT5021XXYBEV15纯电动厢式运输车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HFT9010XLJ00旅居挂车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HFT9021XLJ12旅居挂车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HFT9022XLJ00旅居挂车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HFT9022XLJ01旅居挂车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中国石油集团渤海石油装备制造有限公司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GYC5252TYA12运砂车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GYC5370TXJ900DB修井机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GYC5461TXJ900修井机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GYC5481TXJ900修井机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GYC5531TXJ900修井机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GYC5550TXJ900修井机</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天津星马汽车有限公司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XMP5253GJB1L5混凝土搅拌运输车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XMP9350TWY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XMP9351TWY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XMP9400TWY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XMP9401TWY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XMP9402GFL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天津清源电动车辆有限责任公司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QY5020XYZBEVEZ纯电动邮政车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QY5030ZXXBEVB</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QY5030ZZZBEVBZ</w:t>
      </w:r>
      <w:r>
        <w:rPr>
          <w:rFonts w:hint="eastAsia" w:ascii="仿宋_GB2312" w:hAnsi="仿宋_GB2312" w:eastAsia="仿宋_GB2312" w:cs="仿宋_GB2312"/>
          <w:spacing w:val="-6"/>
          <w:kern w:val="0"/>
          <w:szCs w:val="21"/>
          <w:lang/>
        </w:rPr>
        <w:t>纯电动自装卸式垃圾车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天津路通电动汽车有限公司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LTA5020XXY厢式运输车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天津移山工程机械有限公司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HJJ9400CCY仓栅式运输半挂车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唐山亚特专用汽车有限公司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TZ5050XLJBDEF旅居车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TZ5160TDYG多功能抑尘车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TZ5317GJBZG8E混凝土搅拌运输车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TZ9340TJZ集装箱运输半挂车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TZ9370TJZG集装箱运输半挂车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TZ9391GFL粉粒物料运输半挂车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TZ9393GFL粉粒物料运输半挂车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TZ9400CLX仓栅式运输半挂车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TZ9401CLX仓栅式运输半挂车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TZ9403GFL粉粒物料运输半挂车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石家庄中博汽车有限公司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SQ6108N5GJ5城市客车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SQ6103BEVBT9纯电动城市客车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SQ6105BEVB62纯电动城市客车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SQ6105BEVBT6纯电动城市客车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SQ6105BEVBT8纯电动城市客车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SQ6108N5GJ51城市客车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SQ6119BEVP1纯电动客车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SQ6119BEVP61纯电动客车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SQ6121BEVBT1纯电动城市客车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SQ6121BEVBT11纯电动城市客车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SQ6121BEVBT2纯电动城市客车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SQ6121BEVBT7纯电动城市客车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SQ6123BEVBT9纯电动城市客车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SQ6129BEVP8纯电动客车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SQ6129BEVPT71纯电动客车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SQ6131BEVST9纯电动双层城市客车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SQ6186BEVBT6纯电动铰接城市客车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SQ6853BEVBT9纯电动城市客车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SQ6858BEVB82纯电动城市客车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SQ6858BEVBT11纯电动城市客车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SQ6858BEVBT8纯电动城市客车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河北力钧长恒专用汽车制造有限公司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HBX9400半挂车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HBX9401半挂车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HBX9407CCY仓栅式运输半挂车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河北昌骅专用汽车有限公司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HCH9350半挂车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HCH9350CXY仓栅式运输半挂车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HCH9362XLS散装粮食运输半挂车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HCH9390GDY低温液体运输半挂车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HCH9400CCY12Z1仓栅式运输半挂车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HCH9400GFL36中密度粉粒物料运输半挂车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HCH9400GHYH化工液体运输半挂车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HCH9400GHYJ1化工液体运输半挂车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HCH9400GHYK1化工液体运输半挂车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HCH9400GHYP化工液体运输半挂车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HCH9400GLYJ沥青运输半挂车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HCH9400GLYK沥青运输半挂车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HCH9400GRYLHJ</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HCH9400GRYLHJ</w:t>
      </w:r>
      <w:r>
        <w:rPr>
          <w:rFonts w:hint="eastAsia" w:ascii="仿宋_GB2312" w:hAnsi="仿宋_GB2312" w:eastAsia="仿宋_GB2312" w:cs="仿宋_GB2312"/>
          <w:spacing w:val="-8"/>
          <w:kern w:val="0"/>
          <w:szCs w:val="21"/>
          <w:lang/>
        </w:rPr>
        <w:t>2</w:t>
      </w:r>
      <w:r>
        <w:rPr>
          <w:rFonts w:hint="eastAsia" w:ascii="仿宋_GB2312" w:hAnsi="仿宋_GB2312" w:eastAsia="仿宋_GB2312" w:cs="仿宋_GB2312"/>
          <w:spacing w:val="-12"/>
          <w:kern w:val="0"/>
          <w:szCs w:val="21"/>
          <w:lang/>
        </w:rPr>
        <w:t>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HCH9400GRYLHJ3铝合金易燃液体罐式运输半挂车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HCH9400GRYLY</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HCH9400GRYMJ</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HCH9400GRYSY铝合金易燃液体罐式运输半挂车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HCH9400GRYZ易燃液体罐式运输半挂车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HCH9400GRYZY</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HCH9400GYSP液态食品运输半挂车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HCH9400GYY48运油半挂车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HCH9400GYYD铝合金运油半挂车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HCH9400GYYLHJ1铝合金运油半挂车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HCH9401CCY13W2仓栅式运输半挂车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HCH9401CCY13Z2仓栅式运输半挂车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HCH9401GHYH化工液体运输半挂车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HCH9401GHYL化工液体运输半挂车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HCH9401GLY37沥青运输半挂车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HCH9401GRYK易燃液体罐式运输半挂车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HCH9401GRYLHJ2铝合金易燃液体罐式运输半挂车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HCH9401GSYLHJ</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铝合金食用油运输半挂车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HCH9401GYQA液化气体运输半挂车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HCH9401GYQB液化气体运输半挂车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HCH9401ZLS散装粮食运输半挂车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HCH9402GDY低温液体运输半挂车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HCH9402GDYB低温液体运输半挂车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HCH9402GDYE低温液体运输半挂车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HCH9402GDYF低温液体运输半挂车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HCH9402GRYJ铝合金易燃液体罐式运输半挂车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HCH9402GYS液态食品运输半挂车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HCH9403GDYA低温液体运输半挂车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HCH9403GHYA化工液体运输半挂车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HCH9403GYQD液化气体运输半挂车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HCH9403GYQD2液化气体运输半挂车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HCH9404GYS液态食品运输半挂车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HCH9404XXY厢式运输半挂车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HCH9405GYQ液化气体运输半挂车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HCH9406GHY化工液体运输半挂车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HCH9406GLY沥青运输半挂车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HCH9406GRY铝合金易燃液体罐式运输半挂车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HCH9406GYQD液化气体运输半挂车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HCH9406GYQD6液化气体运输半挂车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HCH9406GYYJC铝合金运油半挂车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HCH9406GYYYGC铝合金运油半挂车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HCH9407半挂车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HCH9407GLY沥青运输半挂车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HCH9407GYQB液化气体运输半挂车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HCH9408半挂车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HCH9408CCY12W1仓栅式运输半挂车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HCH9408CCYA仓栅式运输半挂车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HCH9408GRY铝合金易燃液体罐式运输半挂车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HCH9408GRYD铝合金易燃液体罐式运输半挂车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HCH9409GYQ液化气体运输半挂车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HCH9409GYQB液化气体运输半挂车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HCH9409GYY48运油半挂车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河北兴发专用汽车制造有限公司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HZY5181TCL车辆运输车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HZY9170TCL中置轴车辆运输挂车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HZY9200TCC乘用车辆运输半挂车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HZY9351XXY厢式运输半挂车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HZY9371CCY仓栅式运输半挂车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HZY9384XXY厢式运输半挂车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HZY9400XCY仓栅式半挂车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HZY9401ZHX自卸半挂车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HZY9407XXY3厢式运输半挂车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HZY9409XXY厢式运输半挂车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唐鸿重工专用汽车股份有限公司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XT3310ZZ38EL自卸汽车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XT3310ZZ46EL自卸汽车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XT5080TSLEQ扫路车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XT5162ZXXZZ5车厢可卸式垃圾车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XT5253GJBBJ41EL混凝土搅拌运输车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XT5310GFLHK42EL</w:t>
      </w:r>
      <w:r>
        <w:rPr>
          <w:rFonts w:hint="eastAsia" w:ascii="仿宋_GB2312" w:hAnsi="仿宋_GB2312" w:eastAsia="仿宋_GB2312" w:cs="仿宋_GB2312"/>
          <w:spacing w:val="-6"/>
          <w:kern w:val="0"/>
          <w:szCs w:val="21"/>
          <w:lang/>
        </w:rPr>
        <w:t>低密度粉粒物料运输车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XT5310GFLZZ36EL</w:t>
      </w:r>
      <w:r>
        <w:rPr>
          <w:rFonts w:hint="eastAsia" w:ascii="仿宋_GB2312" w:hAnsi="仿宋_GB2312" w:eastAsia="仿宋_GB2312" w:cs="仿宋_GB2312"/>
          <w:spacing w:val="-6"/>
          <w:kern w:val="0"/>
          <w:szCs w:val="21"/>
          <w:lang/>
        </w:rPr>
        <w:t>低密度粉粒物料运输车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XT5314GJBDY36EL混凝土搅拌运输车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XT9220TBG半挂车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XT9230XXY厢式运输半挂车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XT9330半挂车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XT9340GFLA粉粒物料运输半挂车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XT9340TBG半挂车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XT9350XXY厢式运输半挂车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XT9360A半挂车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XT9360TJZG骨架式集装箱运输半挂车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XT9400TTS铁水运输半挂车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XT9400TWY危险品罐箱骨架运输半挂车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XT9401CLX仓栅式运输半挂车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XT9402CLX仓栅式运输半挂车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XT9402CLXD仓栅式运输半挂车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邯郸冀东专用车有限公司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JD9406CCY仓栅式运输半挂车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石家庄安瑞科气体机械有限公司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HGJ9280GYQ液化气体运输半挂车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HGJ9281GYQ液化气体运输半挂车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HGJ9200GGQ高压气体运输半挂车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HGJ9300GZQ永久气体运输半挂车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HGJ9330GYQ液化气体运输半挂车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HGJ9340GG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HGJ9350GRQ易燃气体罐式运输半挂车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HGJ9353GGQ高压气体运输半挂车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HGJ9359GGQ高压气体运输半挂车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HGJ9370GG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HGJ9380GRQ易燃气体罐式运输半挂车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HGJ9381GRQ易燃气体罐式运输半挂车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HGJ9390GRQ易燃气体罐式运输半挂车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HGJ9400GDYN低温液体运输半挂车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HGJ9401GDY0低温液体运输半挂车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HGJ9401GYQ12液化气体运输半挂车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HGJ9401GYQ13液化气体运输半挂车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HGJ9401GYQ3液化气体运输半挂车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HGJ9401GYQ7液化气体运输半挂车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HGJ9402GYQ2液化气体运输半挂车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HGJ9406GG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HGJ9407GYQ液化气体运输半挂车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HGJ9407GYQ2液化气体运输半挂车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新兴能源装备股份有限公司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HDS5251GDJ低温液体加注车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HDS5311GDY低温液体运输车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HDS9355GG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廊坊京联汽车改装有限公司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JLC5020XJCCF检测车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JLC5021XLCCE冷藏车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JLC5038XJECJ环境监测车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JLC5041XJCCJ检测车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JLC5043TPBCH平板运输车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JLC5070TQZCF清障车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JLC5077TQPAE气瓶运输车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JLC5078TQP气瓶运输车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秦皇岛新谊工程有限公司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LSS5076ZYSD5压缩式垃圾车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LSS5085ZZZD5NG自装卸式垃圾车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LSS5105ZXX5车厢可卸式垃圾车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LSS5105ZXXJ5车厢可卸式垃圾车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LSS5120GSSD5洒水车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LSS5125ZYSD5压缩式垃圾车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LSS5160TXSD5洗扫车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LSS5160ZLJD5自卸式垃圾车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LSS5251ZYSD5NG压缩式垃圾车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LSS5256ZXX5车厢可卸式垃圾车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LSS5259ZXXZ5车厢可卸式垃圾车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邢台市汽车改装工业有限公司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XCG9403半挂车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保定北奥石油物探特种车辆制造有限公司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WTC5083TZP地震排列车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WTC5095XYQ仪器车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WTC5100TZY可控震源车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WTC5141TZY可控震源车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WTC5311TYS压缩机车</w:t>
      </w:r>
    </w:p>
    <w:p>
      <w:pPr>
        <w:numPr>
          <w:ilvl w:val="0"/>
          <w:numId w:val="19"/>
        </w:numPr>
        <w:ind w:left="430" w:leftChars="200" w:hanging="10"/>
        <w:rPr>
          <w:rFonts w:ascii="仿宋_GB2312" w:eastAsia="仿宋_GB2312"/>
          <w:b/>
          <w:szCs w:val="21"/>
        </w:rPr>
      </w:pPr>
      <w:r>
        <w:rPr>
          <w:rFonts w:hint="eastAsia" w:ascii="仿宋_GB2312" w:eastAsia="仿宋_GB2312"/>
          <w:b/>
          <w:szCs w:val="21"/>
        </w:rPr>
        <w:t>石家庄煤矿机械有限责任公司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SMJ5020ZXXE5车厢可卸式垃圾车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SMJ5040JSQD5随车起重运输车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SMJ5060JGKX16高空作业车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SMJ5070ZZZD5自装卸式垃圾车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SMJ5100JGKD18高空作业车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SMJ5161JSQD5随车起重运输车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长盛汽车制造有限公司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XXQ9390XXY厢式半挂车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XXQ9400GFL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XXQ9401GFL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XXQ9401XXY厢式运输半挂车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XXQ9403半挂车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廊坊新赛浦特种装备有限公司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LHM5053TSJ试井车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LHM5124XYQ仪器车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LHM5125TSJ试井车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LHM5143XYQ仪器车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LHM5163TSJ试井车</w:t>
      </w:r>
    </w:p>
    <w:p>
      <w:pPr>
        <w:numPr>
          <w:ilvl w:val="0"/>
          <w:numId w:val="19"/>
        </w:numPr>
        <w:ind w:left="430" w:leftChars="200" w:hanging="10"/>
        <w:rPr>
          <w:rFonts w:ascii="仿宋_GB2312" w:eastAsia="仿宋_GB2312"/>
          <w:b/>
          <w:szCs w:val="21"/>
        </w:rPr>
      </w:pPr>
      <w:r>
        <w:rPr>
          <w:rFonts w:hint="eastAsia" w:ascii="仿宋_GB2312" w:eastAsia="仿宋_GB2312"/>
          <w:b/>
          <w:szCs w:val="21"/>
        </w:rPr>
        <w:t>邯郸市肥乡区远达车辆制造有限公司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CXY5030TSLG5扫路车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CXY5030TYHG5路面养护车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CXY9350ZZXP平板自卸半挂车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河北宏泰专用汽车有限公司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HHT9400GHYB化工液体运输半挂车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HHT9401GDY低温液体运输半挂车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HHT9401GFW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HHT9401GHYB化工液体运输半挂车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HHT9402GHYB化工液体运输半挂车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HHT9404GHYA化工液体运输半挂车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HHT9404GLY沥青运输半挂车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HHT9405GLY沥青运输半挂车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HHT9406GHY化工液体运输半挂车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HHT9406GHYA化工液体运输半挂车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HHT9407GHY化工液体运输半挂车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HHT9407GHYA化工液体运输半挂车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HHT9408GHY化工液体运输半挂车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邯郸宇康集团有限公司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YKH9281XXY厢式运输半挂车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YKH9282XXY厢式运输半挂车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YKH9330CLX仓栅式运输半挂车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YKH9380半挂车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三河市新宏昌专用车有限公司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HCL3250CAV40P5J5平板自卸车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HCL3253BJN38H5E5自卸汽车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HCL3310CAN34P7D5L平板自卸车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HCL3315ZZN46P8H5L平板自卸车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HCL3317ZZV35P7H5平板自卸车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HCL9160TCL中置轴车辆运输挂车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河北驹王专用汽车股份有限公司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ZJW5030XXC宣传车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ZJW5081TQY清淤车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ZJW9400GFL粉粒物料运输半挂车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ZJW9401GFL粉粒物料运输半挂车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ZJW9405CLX仓栅式运输半挂车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ZJW9406CLX仓栅式运输半挂车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w:t>
      </w:r>
      <w:r>
        <w:rPr>
          <w:rFonts w:hint="eastAsia" w:ascii="仿宋_GB2312" w:eastAsia="仿宋_GB2312"/>
          <w:b/>
          <w:spacing w:val="-2"/>
          <w:szCs w:val="21"/>
        </w:rPr>
        <w:t>北渤海石油装备专用车有限公司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YLL5080TXC吸尘车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YLL5250TGY5供液车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YLL5256JSQ随车起重运输车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YLL9401GYY运油半挂车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YLL9402GYY铝合金运油半挂车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中国重型汽车集团邯郸市路神专用汽车有限公司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ZLS9400半挂车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ZLS9400CCY仓栅式运输半挂车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ZLS9401CCY仓栅式运输半挂车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ZLS9401XXY厢式运输半挂车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ZLS9402CCY仓栅式运输半挂车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河北亚峰专用汽车制造有限公司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HYF9400GFW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HYF9400GYY运油半挂车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HYF9402GRY易燃液体罐式运输半挂车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HYF9403GRY易燃液体罐式运输半挂车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HYF9406GRY易燃液体罐式运输半挂车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HYF9407GRY易燃液体罐式运输半挂车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HYF9408GRY易燃液体罐式运输半挂车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河北华旗专用汽车制造有限公司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QLG5111GYY运油车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QLG5130GYY运油车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QLG5160GYY运油车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QLG5310GYY运油车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QLG9400TJZ集装箱运输半挂车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QLG9401GDG毒性和感染性物品罐式运输半挂车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QLG9401GFL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QLG9402GLY沥青运输半挂车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QLG9402GRY易燃液体罐式运输半挂车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QLG9402GRYB铝合金易燃液体罐式运输半挂车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QLG9403GHY</w:t>
      </w:r>
      <w:r>
        <w:rPr>
          <w:rFonts w:hint="eastAsia" w:ascii="仿宋_GB2312" w:hAnsi="仿宋_GB2312" w:eastAsia="仿宋_GB2312" w:cs="仿宋_GB2312"/>
          <w:spacing w:val="-12"/>
          <w:kern w:val="0"/>
          <w:szCs w:val="21"/>
          <w:lang/>
        </w:rPr>
        <w:t>K框架罐式化工液体运输半挂车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QLG9403GRYA易燃液体罐式运输半挂车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QLG9406GLY沥青运输半挂车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QLG9409GRY易燃液体罐式运输半挂车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河北福玉专用汽车有限公司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XCF5036ZXXB5车厢可卸式垃圾车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XCF5071GJY5E加油车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XCF5071GJY5H加油车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XCF5120GYY5B运油车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XCF5180GYY5C运油车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XCF9391CLX仓栅式运输半挂车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XCF9400CLX仓栅式运输半挂车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XCF9400GFW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XCF9400GRYD易燃液体罐式运输半挂车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XCF9400GSY食用油运输半挂车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XCF9401CLX仓栅式运输半挂车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XCF9401GFL粉粒物料运输半挂车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XCF9401GFW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XCF9401GRYD易燃液体罐式运输半挂车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XCF9402GFW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XCF9402GRYD易燃液体罐式运输半挂车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XCF9403GFL粉粒物料运输半挂车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XCF9404GFL粉粒物料运输半挂车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XCF9404GHY化工液体运输半挂车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XCF9405CCY仓栅式运输半挂车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XCF9405GFL</w:t>
      </w:r>
      <w:r>
        <w:rPr>
          <w:rFonts w:hint="eastAsia" w:ascii="仿宋_GB2312" w:hAnsi="仿宋_GB2312" w:eastAsia="仿宋_GB2312" w:cs="仿宋_GB2312"/>
          <w:spacing w:val="-6"/>
          <w:kern w:val="0"/>
          <w:szCs w:val="21"/>
          <w:lang/>
        </w:rPr>
        <w:t>中密度粉粒物料运输半挂车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河北富华专用汽车制造有限公司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FFH9330TTS铁水运输半挂车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FFH9400TTS铁水运输半挂车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河北九通专用汽车有限公司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JJT9352TJZ集装箱运输半挂车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JJT9353TJZ集装箱运输半挂车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JJT9354TJZ集装箱运输半挂车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JJT9406XXY厢式运输半挂车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河北路通专用汽车制造有限公司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HJT9401CCYE仓栅式运输半挂车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唐山冀东专用车有限公司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JDL5310GJBZZE1混凝土搅拌运输车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JDL9220TCL车辆运输半挂车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JDL9401栏板半挂车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JDL9402栏板半挂车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JDL9403栏板半挂车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JDL9403CCY仓栅式运输半挂车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JDL9403CZ自卸半挂车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JDL9403TPB平板半挂车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JDL9405CCY仓栅式运输半挂车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河北御捷马专用车制造有限公司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YJM5043XLC1冷藏车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YJM5046XLC冷藏车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YJM5160XZS展示车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YJM9280XXY铝合金厢式运输半挂车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YJM9350XBW保温半挂车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河北金运专用汽车有限公司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HJY9350TDP低平板半挂车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HJY9400CCY仓栅式运输半挂车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HJY9401CCY仓栅式运输半挂车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HJY9403CCY仓栅式运输半挂车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HJY9403XXY厢式运输半挂车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HJY9404XXY厢式运输半挂车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河北安旭专用汽车有限公司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AX5030XJEFT5监测车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AX5030XZHHF5指挥车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AX5030XZHSL5指挥车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AX5031XJCSL5检测车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AX5031XJEFT5监测车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AX5031XZHSL5指挥车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AX5032ZXXBEV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AX5033XJEFT5监测车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AX5034XJEFT5监测车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AX5035XTXFT5通信车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AX5035XZHHF5指挥车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AX5036XTXFT5通信车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AX5042XJH救护车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AX5050XZHBC5指挥车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AX5055XJC检测车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河北光华专用汽车有限公司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ZGH9400CCY仓栅式运输半挂车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河北时越专用汽车制造有限公司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SHY5070GXW5吸污车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SHY5070ZDJE5压缩式对接垃圾车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石家庄金丰专用车有限公司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HJF5080TYH路面养护车</w:t>
      </w:r>
    </w:p>
    <w:p>
      <w:pPr>
        <w:numPr>
          <w:ilvl w:val="0"/>
          <w:numId w:val="19"/>
        </w:numPr>
        <w:ind w:left="430" w:leftChars="200" w:hanging="10"/>
        <w:rPr>
          <w:rFonts w:ascii="仿宋_GB2312" w:eastAsia="仿宋_GB2312"/>
          <w:b/>
          <w:szCs w:val="21"/>
        </w:rPr>
      </w:pPr>
      <w:r>
        <w:rPr>
          <w:rFonts w:hint="eastAsia" w:ascii="仿宋_GB2312" w:eastAsia="仿宋_GB2312"/>
          <w:b/>
          <w:szCs w:val="21"/>
        </w:rPr>
        <w:t>唐山上汽客车有限公司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SK6812NGE5城市客车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河北双富专用汽车制造有限公司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HSF9402TDP低平板半挂车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河北金后盾专用汽车制造有限公司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JHD9400TJZ集装箱运输半挂车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JHD9400XXY厢式运输半挂车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河北览众专用汽车制造有限公司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LZR5031XLJCCZ20旅居车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LZR5040XLJNJE40旅居车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LZR5040XLJSHZ40旅居车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石家庄金盛专用汽车制造有限公司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SJS5030XXYL铝合金厢式运输车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石家庄市宏达专用汽车制造有限公司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XHD5160XXC科普宣传车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河北凯泰专用汽车制造有限公司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SJQ5180GQXNG清洗车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SJQ5180GSSNG洒水车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SJQ5180TDYNG多功能抑尘车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SJQ9401CCY仓栅式运输半挂车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SJQ9402CCY仓栅式运输半挂车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河北华佑顺驰专用汽车有限公司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HYP5080TQZ清障车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河北诚悦专用汽车制造有限公司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HCY5040TQZ清障车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HCY9400TPB平板运输半挂车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HCY9400TPBE平板运输半挂车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恒天大迪汽车有限公司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DDA9401半挂车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河北鼎安专用汽车制造有限公司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DAH9401ZZXPC平板自卸半挂车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定州四方诚信畜牧科技有限公司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SFC9400GYS液态食品运输半挂车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山西皇城相府宇航汽车制造有限公司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SXK5020XXYBEV纯电动厢式运输车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SXK6107G5N城市客车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SXK6107GBEV5纯电动城市客车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SXK6107GBEV6纯电动城市客车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SXK6108GBEV纯电动城市客车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SXK6127G5N城市客车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SXK6776G5N城市客车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SXK6816G5N城市客车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SXK6851GBEV4纯电动城市客车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SXK6851GBEV5纯电动城市客车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SXK6852GBEV纯电动城市客车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SXK6900G5N城市客车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山西航天清华装备有限责任公司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QHJ5020TSLEV纯电动扫路车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山西原野汽车制造有限公司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YYC5030XXYBEV2纯电动厢式运输车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YYC5030ZXXBEV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YYC5030ZZZBEV纯电动自装卸式垃圾车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YYC5041XXYBEV1纯电动厢式运输车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YYC5041XXYBEV2纯电动厢式运输车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YYC5041XXYBEV3纯电动厢式运输车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YYC5046XXYBEV纯电动厢式运输车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YYC6105GBEV纯电动城市客车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YYC6107GBEV纯电动城市客车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YYC6128GBEV纯电动城市客车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YYC6129GBEV纯电动城市客车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YYC6802GBEV纯电动城市客车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YYC6813GBEV纯电动城市客车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山西青特汽车有限公司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SQT9401CCY仓栅式运输半挂车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中航美运兰田装备制造有限公司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JLT9321XXY厢式运输半挂车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JLT9401CLX仓栅式运输半挂车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大运汽车股份有限公司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DYX5040XXYBEV1CAH0</w:t>
      </w:r>
      <w:r>
        <w:rPr>
          <w:rFonts w:hint="eastAsia" w:ascii="仿宋_GB2312" w:hAnsi="仿宋_GB2312" w:eastAsia="仿宋_GB2312" w:cs="仿宋_GB2312"/>
          <w:spacing w:val="-6"/>
          <w:kern w:val="0"/>
          <w:szCs w:val="21"/>
          <w:lang/>
        </w:rPr>
        <w:t>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DYX5040XXYBEV1ZAH0</w:t>
      </w:r>
      <w:r>
        <w:rPr>
          <w:rFonts w:hint="eastAsia" w:ascii="仿宋_GB2312" w:hAnsi="仿宋_GB2312" w:eastAsia="仿宋_GB2312" w:cs="仿宋_GB2312"/>
          <w:spacing w:val="-6"/>
          <w:kern w:val="0"/>
          <w:szCs w:val="21"/>
          <w:lang/>
        </w:rPr>
        <w:t>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DYX5044XXYBEV1AAAJEAHZ纯电动厢式运输车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DYX5044XXYBEV1AARJEAHK纯电动厢式运输车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DYX5044XXYBEV1DCBJEAGK纯电动厢式运输车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DYX5044XXYBEV1DCBJEAGY纯电动厢式运输车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DYX5044XXYBEV1EABJEAHK纯电动厢式运输车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DYX5044XXYBEV1EABJEAHY纯电动厢式运输车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山西北宇专用车有限公司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SBY9406CS仓栅运输半挂车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太原重工股份有限公司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TZH5920JQZ(TZM1200)全地面起重机</w:t>
      </w:r>
    </w:p>
    <w:p>
      <w:pPr>
        <w:numPr>
          <w:ilvl w:val="0"/>
          <w:numId w:val="19"/>
        </w:numPr>
        <w:ind w:left="430" w:leftChars="200" w:hanging="10"/>
        <w:rPr>
          <w:rFonts w:ascii="仿宋_GB2312" w:eastAsia="仿宋_GB2312"/>
          <w:b/>
          <w:szCs w:val="21"/>
        </w:rPr>
      </w:pPr>
      <w:r>
        <w:rPr>
          <w:rFonts w:hint="eastAsia" w:ascii="仿宋_GB2312" w:eastAsia="仿宋_GB2312"/>
          <w:b/>
          <w:szCs w:val="21"/>
        </w:rPr>
        <w:t>太原晋龙东捷挂车制造有限公司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TDJ9370CCY仓栅式运输半挂车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TDJ9373CCY仓栅式运输半挂车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陕汽大同专用汽车有限公司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SXD5256GJBDR384TL混凝土搅拌运输车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SXD9400CCY仓栅式运输半挂车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山西万隆特种车辆制造有限公司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LCH9400TWY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呼伦贝尔市海征汽车改装有限责任公司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HLE9401CCY仓栅式运输半挂车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扎兰屯市北方专用汽车有限责任公司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NMG9400CCYA仓栅式运输半挂车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NMG9400XXYA厢式运输半挂车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包头北方创业专用汽车有限责任公司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ND5030XJC-V检测车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ND5030XQC-V囚车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ND5035XJH-V救护车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ND5036XGC-V工程车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ND5052XGC工程车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ND5053XJH救护车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ND5180XGC工程车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ND5210XGC工程车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ND5250TSL扫路车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ND9400GYS液态食品运输半挂车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鄂尔多斯市东胜区中兴特种车辆制造有限责任公司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MK9400CCQ畜禽运输半挂车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包头德翼车辆有限责任公司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BDY9370CCY仓栅式运输半挂车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BDY9370ZC自卸半挂车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BDY9400CCY仓栅式运输半挂车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BDY9400TDP低平板半挂车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BDY9400ZC自卸半挂车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BDY9401CCY仓栅式运输半挂车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内蒙古凯力达一专用车有限公司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KLD9371CCY仓栅式运输半挂车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KLD9372CCY仓栅式运输半挂车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KLD9373CCY仓栅式运输半挂车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KLD9374CCY仓栅式运输半挂车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KLD9375CCY仓栅式运输半挂车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KLD9377CCY仓栅式运输半挂车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KLD9407TPB平板运输半挂车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KLD9408TDP低平板半挂车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陕汽乌海专用汽车有限公司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SXW9400半挂车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赤峰北奔重汽威龙专用车有限公司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CWL5250GJB混凝土搅拌运输车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CWL9400CCY仓栅式运输半挂车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营口宝迪专用汽车制造有限公司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YGB9161TCL车辆运输半挂车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YGB9200TCL车辆运输半挂车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YGB9280P平板半挂车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YGB9340半挂车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辽宁乾丰专用车有限公司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QF6100NG城市客车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QF6101EVG纯电动城市客车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QF6101HEVNG插电式混合动力城市客车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QF6102HEVNG插电式混合动力城市客车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QF6103HEVNG插电式混合动力城市客车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QF6110HEVNG插电式混合动力城市客车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QF6110NA客车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QF6110NG城市客车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QF6113HEVNG插电式混合动力城市客车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铁岭陆平专用汽车有限责任公司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LPC5020XJCS检测车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LPC5021XJCS检测车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LPC5040XDW流动服务车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LPC5040XGCN5测量工程车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LPC5040XJCD检测车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LPC5040XSW商务车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LPC5041XLJ5旅居车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LPC5160GYYB5运油车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LPC5161TPBC5平板运输车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LPC5180GYYB5运油车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LPC5310GRYN5易燃液体罐式运输车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LPC9060TJE气象监测半挂车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LPC9401GYY运油半挂车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鞍山衡业专用汽车制造有限公司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AS5252GSS-5洒水车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辽宁合力专用汽车制造有限公司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HLL5040ZLJE5垃圾转运车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HLL5041ZLJJ5垃圾转运车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HLL5041ZXXE5车厢可卸式垃圾车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HLL5041ZXXJ5车厢可卸式垃圾车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HLL5070ZBSE5摆臂式垃圾车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HLL5070ZXXE5车厢可卸式垃圾车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HLL5070ZYSE5压缩式垃圾车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HLL5071GXEE5吸粪车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HLL5080ZBSE5摆臂式垃圾车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HLL5080ZXXE5车厢可卸式垃圾车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HLL5080ZYSB5压缩式垃圾车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HLL5080ZYSE5压缩式垃圾车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HLL5081TQZ清障车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HLL5110GXEE5吸粪车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HLL5110ZBSE5摆臂式垃圾车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HLL5110ZYSE5压缩式垃圾车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HLL5160ZBSE5摆臂式垃圾车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HLL5160ZXXD5车厢可卸式垃圾车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HLL5160ZXXE5车厢可卸式垃圾车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HLL5160ZYSE5压缩式垃圾车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HLL5180GJYD加油车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HLL5250GSSD5洒水车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HLL5250GYYD5运油车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HLL5250ZXXD5车厢可卸式垃圾车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HLL5310TQZ清障车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HLL9403GYQ液化气体运输半挂车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辽宁抚挖锦重机械有限公司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JZX5160JQZQY12A汽车起重机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JZX5430JQZQYZ60汽车起重机</w:t>
      </w:r>
    </w:p>
    <w:p>
      <w:pPr>
        <w:numPr>
          <w:ilvl w:val="0"/>
          <w:numId w:val="19"/>
        </w:numPr>
        <w:ind w:left="430" w:leftChars="200" w:hanging="10"/>
        <w:rPr>
          <w:rFonts w:ascii="仿宋_GB2312" w:eastAsia="仿宋_GB2312"/>
          <w:b/>
          <w:szCs w:val="21"/>
        </w:rPr>
      </w:pPr>
      <w:r>
        <w:rPr>
          <w:rFonts w:hint="eastAsia" w:ascii="仿宋_GB2312" w:eastAsia="仿宋_GB2312"/>
          <w:b/>
          <w:szCs w:val="21"/>
        </w:rPr>
        <w:t>沈阳五洲龙新能源汽车有限公司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SWM6100NG城市客车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SWM6110NG城市客车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SWM6113HEVG4混合动力城市客车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山推抚起机械有限公司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FQZ5180GXFPM40/N泡沫消防车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FQZ5200JXFDG20/H登高平台消防车</w:t>
      </w:r>
    </w:p>
    <w:p>
      <w:pPr>
        <w:numPr>
          <w:ilvl w:val="0"/>
          <w:numId w:val="19"/>
        </w:numPr>
        <w:ind w:left="430" w:leftChars="200" w:hanging="10"/>
        <w:rPr>
          <w:rFonts w:ascii="仿宋_GB2312" w:eastAsia="仿宋_GB2312"/>
          <w:b/>
          <w:szCs w:val="21"/>
        </w:rPr>
      </w:pPr>
      <w:r>
        <w:rPr>
          <w:rFonts w:hint="eastAsia" w:ascii="仿宋_GB2312" w:eastAsia="仿宋_GB2312"/>
          <w:b/>
          <w:szCs w:val="21"/>
        </w:rPr>
        <w:t>沈阳天鹰专用汽车制造有限公司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STY5100TQZQL清障车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STY5250TQP气瓶运输车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STY5253XYK翼开启厢式车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STY9402TWY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STY9404TWY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沈阳捷通消防车有限公司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SXT5222JXFJP13/PC14举高喷射消防车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SXT5320JXFYT32云梯消防车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SXT5323JXFJP32举高喷射消防车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SXT5330JXFYT30云梯消防车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SXT5340JXFDG35/JP40登高平台消防车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SXT5340JXFDG42登高平台消防车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SXT5416JXFJP18举高喷射消防车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SXT5511JXFJP72举高喷射消防车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江苏新之翼交通运输设备有限公司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HSB9250XYK翼开启厢式半挂车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HSB9310半挂车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HSB9371TJZ骨架式集装箱运输半挂车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HSB9380栏板式运输半挂车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HSB9400ZX自卸式半挂车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HSB9402P平板式半挂车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HSB9403栏板式运输半挂车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HSB9403XXY厢式运输半挂车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辽宁中欧汽车有限公司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DL5030XSW商务车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DL5031XSW商务车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DL5032XSW商务车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DL5032XSW1商务车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DL5035XLJC旅居车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DL5035XSW商务车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华晨客车(大连)有限公司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WK5030XLJZA5G旅居车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WK5030ZZZBEV1纯电动自装卸式垃圾车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WK5160TDY1多功能抑尘车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WK6110URN1城市客车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WK6110URN2城市客车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辽宁天信专用汽车制造有限公司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LTX5040XJE无线电监测车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LTX5250GSS洒水车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铁岭黄海专用车制造有限公司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THH5030TQZA清障车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THH9400GDYA低温液体运输半挂车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THH9400GYQA液化气体运输半挂车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THH9400GYQB液化气体运输半挂车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THH9400GYQC液化气体运输半挂车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THH9401GYQA液化气体运输半挂车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华晨兴达特种车辆(大连)有限公司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HD5160GGSDFD5供水车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锦州奥捷专用车制造有限公司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JQC9181TCL中置轴车辆运输挂车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JQC9381JZG集装箱运输半挂车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JQC9383半挂车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JQC9384XXY厢式运输半挂车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JQC9386CXY仓栅式运输半挂车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JQC9401GFL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JQC9403GFL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辽宁华驰专用汽车制造有限公司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THD5031XSHB5售货车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THD5041ZLJB5自卸式垃圾车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THD5080XDYC5电源车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THD5121GXWC5吸污车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THD5161TDYC5多功能抑尘车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THD5162TDYC5多功能抑尘车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THD9200TCL车辆运输半挂车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THD9202TCL车辆运输半挂车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THD9220XYK翼开启厢式半挂车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THD9402XXY厢式运输半挂车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沈阳铭辰汽车有限公司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QLY5071TQZ清障车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QLY5081TQZ清障车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辽宁际华三五二三特种装备有限公司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FH5020XYC防弹运钞车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FH5031XYC1运钞车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FH5040XJA1稽查车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FH5180XZB1装备车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东风朝阳专用汽车厂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CYC5160ZXXD5车厢可卸式垃圾车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CYC5250ZXXD5车厢可卸式垃圾车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鞍山森远路桥股份有限公司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AD5310TFCV稀浆封层车</w:t>
      </w:r>
    </w:p>
    <w:p>
      <w:pPr>
        <w:numPr>
          <w:ilvl w:val="0"/>
          <w:numId w:val="19"/>
        </w:numPr>
        <w:ind w:left="430" w:leftChars="200" w:hanging="10"/>
        <w:rPr>
          <w:rFonts w:ascii="仿宋_GB2312" w:eastAsia="仿宋_GB2312"/>
          <w:b/>
          <w:szCs w:val="21"/>
        </w:rPr>
      </w:pPr>
      <w:r>
        <w:rPr>
          <w:rFonts w:hint="eastAsia" w:ascii="仿宋_GB2312" w:eastAsia="仿宋_GB2312"/>
          <w:b/>
          <w:szCs w:val="21"/>
        </w:rPr>
        <w:t>盘锦金碧专用汽车制造有限公司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PJQ5320GYYL铝合金运油车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PJQ9340GRQ易燃气体罐式运输半挂车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PJQ9390GHY化工液体运输半挂车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PJQ9400GYYD运油半挂车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PJQ9401GDYB低温液体运输半挂车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PJQ9401GFL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PJQ9401GYQ液化气体运输半挂车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PJQ9401GYQB液化气体运输半挂车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PJQ9402GHYL化工液体运输半挂车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PJQ9403CCYD仓栅式运输半挂车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PJQ9403GYQ液化气体运输半挂车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PJQ9404GFL粉粒物料运输半挂车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PJQ9404GHY化工液体运输半挂车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PJQ9404GRYB易燃液体罐式运输半挂车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PJQ9404GRYC易燃液体罐式运输半挂车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PJQ9404GYQA液化气体运输半挂车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PJQ9404GYQB液化气体运输半挂车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PJQ9405GYQA液化气体运输半挂车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PJQ9406GHYX化工液体运输半挂车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PJQ9406GYQA液化气体运输半挂车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PJQ9406GYQB液化气体运输半挂车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PJQ9406TJZD集装箱运输半挂车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PJQ9407GHYX化工液体运输半挂车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PJQ9407GYQ液化气体运输半挂车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绥中县富兴专用汽车有限公司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SZF9400CCY仓栅式运输半挂车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丹东黄海特种专用车有限责任公司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DD5030JSQ随车起重运输车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DD5030XLJ旅居车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DD5030XSH售货车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DD5031XLJHE旅居车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DD5042XLJA旅居车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DD5042XLJB旅居车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DD5042XLJC旅居车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DD5042XLJD旅居车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DD5080ZZZ自装卸式垃圾车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DD5120TXS洗扫车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DD5120XGC工程车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DD5121XGC工程车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DD5160TCXZE除雪车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DD5161TYC运材车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DD5230GDG</w:t>
      </w:r>
      <w:r>
        <w:rPr>
          <w:rFonts w:hint="eastAsia" w:ascii="仿宋_GB2312" w:hAnsi="仿宋_GB2312" w:eastAsia="仿宋_GB2312" w:cs="仿宋_GB2312"/>
          <w:spacing w:val="-6"/>
          <w:kern w:val="0"/>
          <w:szCs w:val="21"/>
          <w:lang/>
        </w:rPr>
        <w:t>毒性和感染性物品罐式运输车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DD5310GFWA腐蚀性物品罐式运输车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DD5312GRY易燃液体罐式运输车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DD9190TLC压裂液储存半挂车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DD9320XYK翼开启厢式半挂车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DD9350TJZA集装箱运输半挂车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DD9352TJZ集装箱运输半挂车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DD9400GRH润滑油罐式运输半挂车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DD9400GR</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DD9400GYS液态食品运输半挂车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DD9400TGY高压气体长管骨架半挂车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DD9400TJZA集装箱运输半挂车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DD9401GSN散装水泥运输半挂车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DD9403GFL低密度粉粒物料运输半挂车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DD9404栏板半挂车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DD9404GFL低密度粉粒物料运输半挂车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DD9404TJZG集装箱运输半挂车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DD9405GRY易燃液体罐式运输半挂车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DD9405TJZ集装箱运输半挂车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DD9408TJZ集装箱运输半挂车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DD9409TJZ集装箱运输半挂车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DD9409TJZA集装箱运输半挂车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海城市石油机械制造有限公司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HPM5510TXJ110修井机</w:t>
      </w:r>
    </w:p>
    <w:p>
      <w:pPr>
        <w:numPr>
          <w:ilvl w:val="0"/>
          <w:numId w:val="19"/>
        </w:numPr>
        <w:ind w:left="430" w:leftChars="200" w:hanging="10"/>
        <w:rPr>
          <w:rFonts w:ascii="仿宋_GB2312" w:eastAsia="仿宋_GB2312"/>
          <w:b/>
          <w:szCs w:val="21"/>
        </w:rPr>
      </w:pPr>
      <w:r>
        <w:rPr>
          <w:rFonts w:hint="eastAsia" w:ascii="仿宋_GB2312" w:eastAsia="仿宋_GB2312"/>
          <w:b/>
          <w:szCs w:val="21"/>
        </w:rPr>
        <w:t>阜新洺伟特种车辆有限公司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FMW9400半挂车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FMW9400TJZ集装箱运输半挂车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徐工(辽宁)机械有限公司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FYS5160TXSD5洗扫车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FYS5160ZYSD5压缩式垃圾车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FYS5250ZXXD5车厢可卸式垃圾车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FYS5250ZYSZ5压缩式垃圾车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辽宁广燕专用汽车制造有限公司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LGY5031ZLJB5垃圾转运车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LGY5040ZLJE5垃圾转运车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LGY5040ZXXE5车厢可卸式垃圾车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LGY5070GPSE5绿化喷洒车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LGY5072ZLJE5垃圾转运车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LGY5080ZYSE5压缩式垃圾车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LGY5080ZYSE5A压缩式垃圾车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LGY5160ZYSCA5压缩式垃圾车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LGY9401栏板半挂车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辽宁金天马专用车制造有限公司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JTM9200TCL车辆运输半挂车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JTM9405TJZ集装箱运输半挂车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JTM9407TJZ集装箱运输半挂车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华晨专用车装备科技(大连)有限公司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HCZ5030XLJ-0HCZV旅居车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HCZ5030XLJ-1GCSV旅居车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HCZ5030XLJ-1GCZV旅居车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HCZ5030XLJ-1HCZV旅居车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HCZ5030XSW-0HASV商务车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大连辽机路航特种车制造有限公司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DLH5050XLJ旅居车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DLH5180XYL医疗车</w:t>
      </w:r>
    </w:p>
    <w:p>
      <w:pPr>
        <w:numPr>
          <w:ilvl w:val="0"/>
          <w:numId w:val="19"/>
        </w:numPr>
        <w:ind w:left="430" w:leftChars="200" w:hanging="10"/>
        <w:rPr>
          <w:rFonts w:ascii="仿宋_GB2312" w:eastAsia="仿宋_GB2312"/>
          <w:b/>
          <w:szCs w:val="21"/>
        </w:rPr>
      </w:pPr>
      <w:r>
        <w:rPr>
          <w:rFonts w:hint="eastAsia" w:ascii="仿宋_GB2312" w:eastAsia="仿宋_GB2312"/>
          <w:b/>
          <w:szCs w:val="21"/>
        </w:rPr>
        <w:t>辽宁瑞丰专用车制造有限公司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RFM5250JSQ(SQ10S)随车起重运输车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长春吉发特种汽车改装有限公司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CJF9400ZZH自卸半挂车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长春北车电动汽车有限公司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CCQ5041XDWA1BEV1纯电动流动服务车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四平吉运专用汽车有限公司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SP5160TPB平板运输车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SP5250XYK翼开启厢式车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SP9202TCL车辆运输半挂车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SP9204TCL车辆运输半挂车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SP9205TCL车辆运输半挂车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SP9206TCL车辆运输半挂车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SP9320XXY厢式半挂车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SP9320XYK翼开启厢式半挂车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SP9380TJZK框架式集装箱运输半挂车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SP9400Z自卸半挂车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通化石油化工机械制造有限责任公司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THS5240TXJ5修井机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THS5380TXJ5修井机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THS5431TXJ5修井机</w:t>
      </w:r>
    </w:p>
    <w:p>
      <w:pPr>
        <w:numPr>
          <w:ilvl w:val="0"/>
          <w:numId w:val="19"/>
        </w:numPr>
        <w:ind w:left="430" w:leftChars="200" w:hanging="10"/>
        <w:rPr>
          <w:rFonts w:ascii="仿宋_GB2312" w:eastAsia="仿宋_GB2312"/>
          <w:b/>
          <w:szCs w:val="21"/>
        </w:rPr>
      </w:pPr>
      <w:r>
        <w:rPr>
          <w:rFonts w:hint="eastAsia" w:ascii="仿宋_GB2312" w:eastAsia="仿宋_GB2312"/>
          <w:b/>
          <w:szCs w:val="21"/>
        </w:rPr>
        <w:t>长春汽车改装有限责任公司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YSL3250P66K2L2T1A1E5自卸汽车</w:t>
      </w:r>
    </w:p>
    <w:p>
      <w:pPr>
        <w:numPr>
          <w:ilvl w:val="0"/>
          <w:numId w:val="19"/>
        </w:numPr>
        <w:ind w:left="430" w:leftChars="200" w:hanging="10"/>
        <w:rPr>
          <w:rFonts w:ascii="仿宋_GB2312" w:eastAsia="仿宋_GB2312"/>
          <w:b/>
          <w:szCs w:val="21"/>
        </w:rPr>
      </w:pPr>
      <w:r>
        <w:rPr>
          <w:rFonts w:hint="eastAsia" w:ascii="仿宋_GB2312" w:eastAsia="仿宋_GB2312"/>
          <w:b/>
          <w:szCs w:val="21"/>
        </w:rPr>
        <w:t>吉林石油装备技术工程服务有限公司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JS5071TPY排液车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JS5160GXW吸污车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JS5253TJC洗井车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四平市奋进专用汽车有限公司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CFJ9320半挂车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CFJ9380半挂车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CFJ9403TJZ集装箱运输半挂车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长春市神骏专用车制造有限公司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CSJ5047JSQZZ5随车起重运输车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CSJ5160XQY4爆破器材运输车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CSJ5165JSQ5随车起重运输车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长春双龙专用汽车制造有限公司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CSL5251JSQJ5随车起重运输车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CSL5310JSQJ5随车起重运输车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牡丹江森田特种车辆改装有限责任公司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MG5160GXFPM60泡沫消防车</w:t>
      </w:r>
    </w:p>
    <w:p>
      <w:pPr>
        <w:numPr>
          <w:ilvl w:val="0"/>
          <w:numId w:val="19"/>
        </w:numPr>
        <w:ind w:left="430" w:leftChars="200" w:hanging="10"/>
        <w:rPr>
          <w:rFonts w:ascii="仿宋_GB2312" w:eastAsia="仿宋_GB2312"/>
          <w:b/>
          <w:szCs w:val="21"/>
        </w:rPr>
      </w:pPr>
      <w:r>
        <w:rPr>
          <w:rFonts w:hint="eastAsia" w:ascii="仿宋_GB2312" w:eastAsia="仿宋_GB2312"/>
          <w:b/>
          <w:szCs w:val="21"/>
        </w:rPr>
        <w:t>哈尔滨通联客车有限公司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HKC6100HLPHEVL01</w:t>
      </w:r>
      <w:r>
        <w:rPr>
          <w:rFonts w:hint="eastAsia" w:ascii="仿宋_GB2312" w:hAnsi="仿宋_GB2312" w:eastAsia="仿宋_GB2312" w:cs="仿宋_GB2312"/>
          <w:spacing w:val="-6"/>
          <w:kern w:val="0"/>
          <w:szCs w:val="21"/>
          <w:lang/>
        </w:rPr>
        <w:t>插电式混合动力客车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HKC6110BEV纯电动城市客车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HKC6120HY城市客车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HKC6121CHEV01</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HKC6123CHEV插电式混合动力城市客车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HKC6681BEV纯电动城市客车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HKC6810BEV01纯电动城市客车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哈尔滨建成北方专用车有限公司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JC9390GYQQY液化气体运输半挂车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JC9400GYQQ液化气体运输半挂车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JC9401GYQHY液化气体运输半挂车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JC9401GYQTY液化气体运输半挂车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JC9401GYQYD液化气体运输半挂车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JC9402GYQQB液化气体运输半挂车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JC9402GYU二氧化碳运输半挂车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JC9402GYY半挂运油车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JC9409GYQQ液化气体运输半挂车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黑龙江龙华汽车有限公司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HLJ5030XXYBEV纯电动厢式运输车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HLJ6105HY城市客车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HLJ6124HY城市客车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HLJ6721QY城市客车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HLJ6850HY城市客车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HLJ6851HY1城市客车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大庆油田石油专用设备有限公司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DQJ5063XGC工程车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DQJ5064XGC工程车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DQJ5251TCJ测井车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DQJ5252TCJ测井车</w:t>
      </w:r>
    </w:p>
    <w:p>
      <w:pPr>
        <w:numPr>
          <w:ilvl w:val="0"/>
          <w:numId w:val="19"/>
        </w:numPr>
        <w:ind w:left="430" w:leftChars="200" w:hanging="10"/>
        <w:rPr>
          <w:rFonts w:ascii="仿宋_GB2312" w:eastAsia="仿宋_GB2312"/>
          <w:b/>
          <w:szCs w:val="21"/>
        </w:rPr>
      </w:pPr>
      <w:r>
        <w:rPr>
          <w:rFonts w:hint="eastAsia" w:ascii="仿宋_GB2312" w:eastAsia="仿宋_GB2312"/>
          <w:b/>
          <w:szCs w:val="21"/>
        </w:rPr>
        <w:t>大庆永胜石油设备有限责任公司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DYS5162TGL锅炉车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DYS5190TJC洗井车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上海格菱堡专用车有限公司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SBH5040XXYHBEV纯电动厢式运输车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上海华东建筑机械厂有限公司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HDJ5259GJBGH混凝土搅拌运输车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上海市环境卫生车辆设备厂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SHW5254ZXX车厢可卸式垃圾车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SHW5310ZXXLJ车厢可卸式垃圾车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SHW5310ZXXLZ车厢可卸式垃圾车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SHW5312ZXXFJ车厢可卸式垃圾车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SHW5314ZXXG5车厢可卸式垃圾车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SHW5314ZXXJH车厢可卸式垃圾车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SHW5317ZXX车厢可卸式垃圾车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SHW5318ZXX车厢可卸式垃圾车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SHW5319ZXX车厢可卸式垃圾车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上海沪光客车厂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HG5027XTY密闭式桶装垃圾车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HG5028TYH路面养护车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HG5032XTY密闭式桶装垃圾车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HG5033GQX清洗车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HG5077TXC吸尘车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HG9211Z侧卸半挂车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上海航空特种车辆有限责任公司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SAV5020XGCE5A工程车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SAV5040XLJE5旅居车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SAV5050TLJE5道路检测车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SAV5070TCAE5餐厨垃圾车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SAV5070ZYSE5N压缩式垃圾车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SAV5070ZYSE5S压缩式垃圾车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SAV5100XYQE5仪器车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SAV5160ZDJE5压缩式对接垃圾车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SAV5180XJCE5检测车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SHF5021XXFQC16器材消防车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SHF5031TXFTZ60通信指挥消防车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上海新华汽车厂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XH5020XZHVGD指挥车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上海龙澄专用车辆有限公司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SQN5080XTY密闭式桶装垃圾车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SQN5313ZXX车厢可卸式垃圾车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上海星捷达特种装备有限公司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SDQ5031XYU5押运车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上海鑫百勤专用车辆有限公司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XBQ5160ZSLA17散装饲料运输车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上海利隆汽车有限公司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LL9160XLJ旅居挂车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LL9160XLJA1旅居挂车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LL9190XLJ旅居挂车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南京市环卫车辆设备厂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NW5021XXH救险车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南京客车制造厂有限责任公司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NJK5031XBG5流动办公车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NJK5031XGCH工程车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NJK5031XSWH商务车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NJK5038XGC5工程车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NJK5038XGCM工程车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NJK5038XJC25检测车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NJK5038XJH25救护车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NJK5038XTX5通信车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NJK5039XJH5救护车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NJK5040XDW5流动服务车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NJK5040XJH5救护车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NJK5040XLJ5旅居车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NJK5040XXH5救险车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NJK5041XDW5流动服务车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NJK5041XJH5救护车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NJK5042TXU5巡逻车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NJK5042XDWD流动服务车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NJK5042XJHD救护车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NJK5042XLJ5旅居车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NJK5042XLJH旅居车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NJK5042XSW5商务车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NJK5042XSWA商务车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NJK5042XSWD商务车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NJK5042XSWH商务车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NJK5043XJH5救护车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NJK5043XLJ5旅居车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NJK5045XYL5体检医疗车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NJK5047XLJ5旅居车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NJK5047XYL5体检医疗车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NJK5048XLJ5旅居车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NJK5050XLJ4旅居车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NJK5061TQX护栏抢修车</w:t>
      </w:r>
    </w:p>
    <w:p>
      <w:pPr>
        <w:numPr>
          <w:ilvl w:val="0"/>
          <w:numId w:val="19"/>
        </w:numPr>
        <w:ind w:left="430" w:leftChars="200" w:hanging="10"/>
        <w:rPr>
          <w:rFonts w:ascii="仿宋_GB2312" w:eastAsia="仿宋_GB2312"/>
          <w:b/>
          <w:szCs w:val="21"/>
        </w:rPr>
      </w:pPr>
      <w:r>
        <w:rPr>
          <w:rFonts w:hint="eastAsia" w:ascii="仿宋_GB2312" w:eastAsia="仿宋_GB2312"/>
          <w:b/>
          <w:szCs w:val="21"/>
        </w:rPr>
        <w:t>镇江飞驰汽车集团有限责任公司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ZJL5033XGCS5工程车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ZJL5033XLJA旅居车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ZJL5033XSWA商务车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ZJL5045XLCB5冷藏车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牡丹汽车股份有限公司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MD6608KDS5客车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MD6810BEV1纯电动客车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MD6811BEVG1纯电动城市客车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南京市公共交通车辆厂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NJC5030XGCBEV纯电动工程车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NJC5030XXYBEV纯电动厢式运输车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NJC5030XXYBEV2纯电动厢式运输车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NJC5030XXYBEV5纯电动厢式运输车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NJC5030XYZBEV纯电动邮政车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NJC6105GBEV纯电动城市客车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NJC6105GBEV5纯电动城市客车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NJC6105GBEV6纯电动城市客车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NJC6801YBEV3纯电动客车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NJC6850GBEV纯电动城市客车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NJC6851YBEV4纯电动客车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无锡中车新能源汽车有限公司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CA6110URD85城市客车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CA6600PFD80客车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CA6601PFD80客车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CA6660URBEV83纯电动城市客车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QYC5037XSW商务车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QYC5035XSWG5商务车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淮安市专用汽车制造有限公司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HYG5259GXWV吸污车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HYG9400TJZ集装箱运输半挂车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HYG9401A半挂车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HYG9406CCY仓栅式运输半挂车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HYG9407A半挂车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江苏常隆客车有限公司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YS6100BEVA纯电动客车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YS6100BEVC纯电动客车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YS6100GBEVA纯电动城市客车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YS6100GBEVB纯电动城市客车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YS6100GBEVC纯电动城市客车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YS6101GBEVA纯电动城市客车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YS6107BEVB纯电动客车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YS6122NG1城市客车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YS6860GBEVA纯电动城市客车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YS6860GBEVB纯电动城市客车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YS6860GBEVC纯电动城市客车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一汽解放汽车有限公司无锡柴油机厂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FXC9270XXY厢式运输半挂车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江苏卡威专用汽车制造有限公司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KWZ5040XSW商务车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KWZ5041XLJ旅居车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KWZ5042XLJ旅居车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扬州江淮轻型汽车有限公司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JB5040XJHJL5救护车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JB5110XYL5医疗车</w:t>
      </w:r>
    </w:p>
    <w:p>
      <w:pPr>
        <w:numPr>
          <w:ilvl w:val="0"/>
          <w:numId w:val="19"/>
        </w:numPr>
        <w:ind w:left="430" w:leftChars="200" w:hanging="10"/>
        <w:rPr>
          <w:rFonts w:ascii="仿宋_GB2312" w:eastAsia="仿宋_GB2312"/>
          <w:b/>
          <w:szCs w:val="21"/>
        </w:rPr>
      </w:pPr>
      <w:r>
        <w:rPr>
          <w:rFonts w:hint="eastAsia" w:ascii="仿宋_GB2312" w:eastAsia="仿宋_GB2312"/>
          <w:b/>
          <w:szCs w:val="21"/>
        </w:rPr>
        <w:t>苏州益茂电动客车有限公司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ZQK5028XBY殡仪车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ZQK5070TSL1扫路车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ZQK5080XXH救险车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ZQK6810EV6纯电动客车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ZQK6810EV8纯电动城市客车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无锡华策汽车有限公司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HM6600CFN5J城市客车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HM6601CFN5X城市客车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HM6602CFD5J城市客车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HM6602LFD5J客车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HM6605LFN5J客车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HM6661CFN5X城市客车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HM6662CFD5J城市客车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HM6680XFD5XS小学生专用校车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HM6732CRD5J城市客车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HM6735CFN5X城市客车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HM6760CRD5J城市客车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HM6806CRBEV纯电动城市客车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江苏陆地方舟新能源车辆股份有限公司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RQ5022XXYEVH9纯电动厢式运输车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RQ5025XLCEVH0纯电动冷藏车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RQ5026XXYEVH0纯电动厢式运输车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RQ5027XXYEVH0纯电动厢式运输车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RQ5027XXYEVH1纯电动厢式运输车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RQ5041XXYEVZ2纯电动厢式运输车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RQ6100GNH5P0城市客车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RQ6101GEVH3纯电动城市客车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RQ6101GEVH4纯电动城市客车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RQ6101GEVH5纯电动城市客车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RQ6110YEVH3纯电动客车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RQ6110YEVH5纯电动客车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RQ6110YEVH6纯电动客车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RQ6110YEVH7纯电动客车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RQ6110YEVH8纯电动客车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RQ6830GEVH1纯电动城市客车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RQ6830GEVH2纯电动城市客车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RQ6830GEVH4纯电动城市客车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RQ6830GEVH5纯电动城市客车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RQ6830GEVH6纯电动城市客车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RQ6830YEVH10纯电动客车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RQ6830YEVH11纯电动客车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RQ6830YEVH13纯电动客车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RQ6830YEVH14纯电动客车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RQ6830YEVH15纯电动客车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RQ6830YEVH16纯电动客车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RQ6830YEVH17纯电动客车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RQ6830YEVH18纯电动客车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RQ6830YEVH8纯电动客车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RQ6850GNH5P0城市客车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中航爱维客汽车有限公司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QTK5070XSW商务车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QTK5070XSW1商务车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QTK5080XJC检测车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QTK6750HC5F客车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QTK6750KF1Q客车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QTK6750KFC客车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QTK6750KFC5客车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QTK6750KFC6客车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QTK6750KFQ客车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QTK6750TL客车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QTK6810KF1C客车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QTK6810KFBEV纯电动客车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淮安市苏通市政机械有限公司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HAC5020CCYEV1纯电动仓栅式运输车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HAC5021CTYEV1纯电动桶装垃圾运输车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HAC5021TSLEV1纯电动扫路车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HAC5021XTYEV1</w:t>
      </w:r>
      <w:r>
        <w:rPr>
          <w:rFonts w:hint="eastAsia" w:ascii="仿宋_GB2312" w:hAnsi="仿宋_GB2312" w:eastAsia="仿宋_GB2312" w:cs="仿宋_GB2312"/>
          <w:spacing w:val="-6"/>
          <w:kern w:val="0"/>
          <w:szCs w:val="21"/>
          <w:lang/>
        </w:rPr>
        <w:t>纯电动密闭式桶装垃圾车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HAC5021XXYEV1纯电动厢式运输车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HAC5021ZLJEV1纯电动自卸式垃圾车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HAC5021ZXXEV1</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HAC5021ZYSEV1纯电动压缩式垃圾车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HAC5021ZZZEV1纯电动自装卸式垃圾车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HAC5081TQY清淤车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南京天印专用汽车有限公司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NJZ5030ZZZE5自装卸式垃圾车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航天晨光股份有限公司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CGJ5030XTYE5密闭式桶装垃圾车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CGJ5160GJY09C加油车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CGJ5180XCB物资储备车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CGJ9260GDY低温液体运输半挂车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CGJ9340GJY01加油半挂车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CGJ9340GJY01C加油半挂车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CGJ9400GJY加油半挂车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CGJ9401GJY01C加油半挂车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CGJ9403GJY加油半挂车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CGJ9405GDY01低温液体运输半挂车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CGJ9405GDY02低温液体运输半挂车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CGJ9406GDY低温液体运输半挂车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南京特种汽车制配厂有限公司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NJT5023XXYBEV1纯电动厢式运输车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NJT5040XLJ旅居车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NJT5043XLCBEV纯电动冷藏车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NJT5044XXYBEV1纯电动厢式运输车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NJT5045XXYBEV3纯电动厢式运输车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NJT5045XXYBEV5纯电动厢式运输车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NJT5120TPS大流量排水抢险车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NJT5160XDY电源车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NJT5310THZS2现场混装重铵油炸药车</w:t>
      </w:r>
    </w:p>
    <w:p>
      <w:pPr>
        <w:numPr>
          <w:ilvl w:val="0"/>
          <w:numId w:val="19"/>
        </w:numPr>
        <w:ind w:left="430" w:leftChars="200" w:hanging="10"/>
        <w:rPr>
          <w:rFonts w:ascii="仿宋_GB2312" w:eastAsia="仿宋_GB2312"/>
          <w:b/>
          <w:szCs w:val="21"/>
        </w:rPr>
      </w:pPr>
      <w:r>
        <w:rPr>
          <w:rFonts w:hint="eastAsia" w:ascii="仿宋_GB2312" w:eastAsia="仿宋_GB2312"/>
          <w:b/>
          <w:szCs w:val="21"/>
        </w:rPr>
        <w:t>常熟华东汽车有限公司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CSZ5046XYCD5运钞车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CSZ5140XYC运钞车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CSZ9260XXZ巡回展示车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江苏捷诚车载电子信息工程有限公司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ZJT5030XJC检测车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ZJT5036XTX通信车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ZJT5042XJE监测车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ZJT5110XZH指挥车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ZJT5130XXH救险车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ZJT5150XYQ仪器车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ZJT5160XJE监测车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ZJT5181XZH指挥车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ZJT5191XXH救险车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ZJT5192XXH救险车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ZJT5251XJC检测车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江阴市汽车改装厂有限公司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JYG5021TXU巡逻车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JYG5021XZH指挥车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JYG5023TXU巡逻车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JYG5023XKC勘察车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JYG5023XTX2通信车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JYG5023XTX3通信车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JYG5024XKC勘察车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JYG5025XKC勘察车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JYG5028TXU巡逻车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JYG5028XJE无线电监测车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JYG5028XTXG5通信车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JYG5030XKCD8D5勘察车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JYG5030XKCU2G5勘察车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JYG5030XKCUBG5勘察车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JYG5030XYB运兵车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JYG5031XKCM5勘察车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JYG5031XXH救险车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JYG5031XYBM5运兵车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JYG5032XJQ警犬运输车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JYG5032XKCM5勘察车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JYG5032XZHG5指挥车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JYG5033XKCG5勘察车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JYG5033XQC囚车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JYG5034XZH指挥车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JYG5036XKCSYG5勘察车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JYG5037XKCC1勘察车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JYG5037XKCPG5勘察车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JYG5039XKC勘察车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JYG5040TXUG5巡逻车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JYG5040XKCM5勘察车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JYG5040XPB排爆器材运输车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JYG5042XYB运兵车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JYG5042XZHDC指挥车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JYG5043XZH指挥车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JYG5050XJE监测车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JYG5050XJQ警犬运输车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JYG5050XTX通信车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JYG5050XYBG5运兵车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JYG5050XZHDC指挥车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JYG5055XZH指挥车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JYG5070XPBG5排爆器材运输车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JYG5131XJS净水车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苏州华福低温容器有限公司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HFD9350GDY低温液体运输半挂车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HFD9401GDY低温液体运输半挂车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江苏友谊汽车有限公司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ZGT5020XBY1V殡仪车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ZGT5033XBY1V殡仪车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ZGT5035XBY1V殡仪车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ZGT6608DV客车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ZGT6608DV1客车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ZGT6608NV1客车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ZGT6608NV1C城市客车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ZGT6690DVX1小学生专用校车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ZGT6690DVY1幼儿专用校车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ZGT6718DV城市客车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ZGT6718NS城市客车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ZGT6718NV城市客车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ZGT6739DV城市客车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ZGT6760DHV城市客车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ZGT6808DVX小学生专用校车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ZGT6808DVY幼儿专用校车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ZGT6830LBEV纯电动客车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ZGT6852NV城市客车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ZGT6862DHV城市客车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ZGT6862NHV城市客车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ZGT6920DVX小学生专用校车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ZGT6942NV城市客车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ZGT6960DVX小学生专用校车</w:t>
      </w:r>
    </w:p>
    <w:p>
      <w:pPr>
        <w:numPr>
          <w:ilvl w:val="0"/>
          <w:numId w:val="19"/>
        </w:numPr>
        <w:ind w:left="430" w:leftChars="200" w:hanging="10"/>
        <w:rPr>
          <w:rFonts w:ascii="仿宋_GB2312" w:eastAsia="仿宋_GB2312"/>
          <w:b/>
          <w:szCs w:val="21"/>
        </w:rPr>
      </w:pPr>
      <w:r>
        <w:rPr>
          <w:rFonts w:hint="eastAsia" w:ascii="仿宋_GB2312" w:eastAsia="仿宋_GB2312"/>
          <w:b/>
          <w:szCs w:val="21"/>
        </w:rPr>
        <w:t>徐州工程机械集团有限公司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XZJ5030TYHDBEV纯电动路面养护车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XZJ5030ZXXBBE</w:t>
      </w:r>
      <w:r>
        <w:rPr>
          <w:rFonts w:hint="eastAsia" w:ascii="仿宋_GB2312" w:hAnsi="仿宋_GB2312" w:eastAsia="仿宋_GB2312" w:cs="仿宋_GB2312"/>
          <w:spacing w:val="-8"/>
          <w:kern w:val="0"/>
          <w:szCs w:val="21"/>
          <w:lang/>
        </w:rPr>
        <w:t>V</w:t>
      </w:r>
      <w:r>
        <w:rPr>
          <w:rFonts w:hint="eastAsia" w:ascii="仿宋_GB2312" w:hAnsi="仿宋_GB2312" w:eastAsia="仿宋_GB2312" w:cs="仿宋_GB2312"/>
          <w:spacing w:val="-12"/>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XZJ5031JGKA5高空作业车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XZJ5031TYHDBEV纯电动路面养护车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XZJ5040JSQD5随车起重运输车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XZJ5040JSQZ5随车起重运输车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XZJ5041JSQD5随车起重运输车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XZJ5041JSQL5随车起重运输车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XZJ5070TSLQ5扫路车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XZJ5070ZYSD5压缩式垃圾车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XZJ5122ZBG背罐车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XZJ5128JQZ8汽车起重机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XZJ5160GPSD5绿化喷洒车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XZJ5160GQXD5清洗车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XZJ5160XJXB5检修车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XZJ5160ZYSH5压缩式垃圾车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XZJ5161GQXD5清洗车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XZJ5161JQZ12B汽车起重机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XZJ5161TPJ混凝土喷浆车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XZJ5162GPSD5绿化喷洒车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XZJ5162JQZ12B汽车起重机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XZJ5162JSQD5随车起重运输车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XZJ5162THB车载式混凝土泵车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XZJ5162TSLD5扫路车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XZJ5163JSQD5随车起重运输车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XZJ5165THB车载式混凝土泵车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XZJ5167JQZ12汽车起重机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XZJ5180GQXD5清洗车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XZJ5180TYH路面养护车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XZJ5180ZYSC5压缩式垃圾车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XZJ5182ZXXD5车厢可卸式垃圾车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XZJ5182ZYSD5压缩式垃圾车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XZJ5231JQZ16B汽车起重机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XZJ5245JQZ16G汽车起重机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XZJ5250GJBB1L混凝土搅拌运输车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XZJ5250GJBB2混凝土搅拌运输车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XZJ5250GJBB2L混凝土搅拌运输车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XZJ5250GJBB5L混凝土搅拌运输车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XZJ5250JSQB5随车起重运输车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XZJ5250ZXXC5车厢可卸式垃圾车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XZJ5251ZXXD5车厢可卸式垃圾车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XZJ5255GGH干混砂浆运输车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XZJ5256GGH干混砂浆运输车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XZJ5259JSQD5随车起重运输车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XZJ5265JQZ20B汽车起重机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XZJ5265JQZ20G汽车起重机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XZJ5310GJBB2混凝土搅拌运输车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XZJ5310GJBB2L混凝土搅拌运输车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XZJ5310TZJ钻机车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XZJ5311GJBB1L混凝土搅拌运输车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XZJ5312JQJC5桥梁检测车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XZJ5325JQZ25K汽车起重机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XZJ5340THBN混凝土泵车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XZJ5415JQZ40K汽车起重机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XZJ5425JQZ50K汽车起重机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XZJ5436JQZ70K汽车起重机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XZJ5535JQZ90K汽车起重机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XZJ5554JQZ180全地面起重机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XZJ5604JQZ180全地面起重机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XZJ5726JQZ220全地面起重机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XZJ5727JQZ260全地面起重机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XZJ5845JQZ1200全地面起重机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XZJ5954JQZ1200全地面起重机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XZJ5962JQZ1600全地面起重机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XZJ5964JQZ1000全地面起重机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XZJ5964JQZ500全地面起重机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XZJ9680JQZ300起重机半挂车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昆山专用汽车制造厂有限公司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KS5030XJH12救护车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KS5030XLJ52旅居车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KS5030XLJ62旅居车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KS5030XSW12商务车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KS5030XSW5商务车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KS5030XYP01眼镜配送车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KS5031XSW5商务车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KS5040XLJ21旅居车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KS5210TCLA5车辆运输车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扬州盛达特种车有限公司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YZT5030ZXXE5车厢可卸式垃圾车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YZT5081TSLE5扫路车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YZT5081ZYSE5压缩式垃圾车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YZT5122GSSE5洒水车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YZT5160ZYSE5压缩式垃圾车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YZT5162TXSE5洗扫车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YZT5163GQXE5清洗车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YZT5164ZXXE5车厢可卸式垃圾车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YZT5167ZYSE5压缩式垃圾车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YZT5180GSSE5洒水车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YZT5250TXSBE5洗扫车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YZT5253GSSE5洒水车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YZT5254ZXXE5车厢可卸式垃圾车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YZT5255ZYSE5压缩式垃圾车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YZT5258ZXX车厢可卸式垃圾车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江苏中意汽车有限公司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SZY5033XSW商务车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SZY5033XSW2商务车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SZY5035XTX2通信车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SZY5044XJH2救护车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SZY5050XJC1检测车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SZY5050XJC2检测车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SZY5050XLJ旅居车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SZY5050XTX2通信车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SZY5050XTX5通信车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SZY5050XTXF6通信车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SZY5055XLJ旅居车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国机重工集团常林有限公司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CHL5160TXCD5吸尘车</w:t>
      </w:r>
    </w:p>
    <w:p>
      <w:pPr>
        <w:numPr>
          <w:ilvl w:val="0"/>
          <w:numId w:val="19"/>
        </w:numPr>
        <w:ind w:left="430" w:leftChars="200" w:hanging="10"/>
        <w:rPr>
          <w:rFonts w:ascii="仿宋_GB2312" w:eastAsia="仿宋_GB2312"/>
          <w:b/>
          <w:szCs w:val="21"/>
        </w:rPr>
      </w:pPr>
      <w:r>
        <w:rPr>
          <w:rFonts w:hint="eastAsia" w:ascii="仿宋_GB2312" w:eastAsia="仿宋_GB2312"/>
          <w:b/>
          <w:szCs w:val="21"/>
        </w:rPr>
        <w:t>镇江天洋汽车有限公司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ZKJ5020XXH救险车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ZKJ5031XJH救护车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ZKJ5040XXYEV2纯电动厢式运输车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ZKJ5040XXYEV3纯电动厢式运输车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ZKJ5041XJH救护车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ZKJ5041XLJ旅居车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苏州江南航天机电工业公司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SJH5041XJC食品检测车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SJH5041XJH救护车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SJH5042XTX通信车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SJH5101XDY电源车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SJH5190XJC检测车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江苏银宝专用车有限公司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SYB5021ZZZE5自装卸式垃圾车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SYB5030ZZZHFE5自装卸式垃圾车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SYB5030ZZZSE5自装卸式垃圾车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SYB5031ZZZE5自装卸式垃圾车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SYB5032ZXXE5车厢可卸式垃圾车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SYB5080TCAE5餐厨垃圾车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SYB5081ZYSE5压缩式垃圾车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SYB5162ZXXNG车厢可卸式垃圾车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SYB5251ZZZSE5自装卸式垃圾车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江苏悦达专用车有限公司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YD5033TSLEQBEV纯电动扫路车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YD5033TYHEQBEV纯电动路面养护车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YD5036ZDJHFE5压缩式对接垃圾车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YD5036ZXXHFE5车厢可卸式垃圾车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YD5071TSLQLE5扫路车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YD5073ZYSDFNG5压缩式垃圾车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YD5075ZYSNJE5压缩式垃圾车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YD5076GQXHFE5清洗车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YD5076ZDJHFE5压缩式对接垃圾车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YD5076ZYSCHFE5压缩式垃圾车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YD5078ZYSNJE5压缩式垃圾车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YD5079ZDJHFE5压缩式对接垃圾车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YD5079ZYSHFE5C压缩式垃圾车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YD5079ZZZHFE5自装卸式垃圾车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YD5086ZYSHFE5压缩式垃圾车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YD5087TSLJXE5扫路车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YD5089ZYSJXE5压缩式垃圾车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YD5125ZYSBJE6C压缩式垃圾车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YD5160ZYSCAE5压缩式垃圾车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YD5163TXSEQNG5洗扫车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YD5163ZLJDFE5自卸式垃圾车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YD9160TCL车辆运输半挂车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江苏安华汽车股份有限公司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JAT9330GFL粉粒物料运输半挂车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JAT9353TJZ集装箱运输半挂车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JAT9370TJZ集装箱运输半挂车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JAT9400半挂车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JAT9400TWY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JAT9401半挂车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JAT9403TJZ集装箱运输半挂车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鸿运汽车有限公司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HYD5033XZHGM指挥车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HYD5033XZHSC指挥车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HYD5035XZH5指挥车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HYD5036XDWE5流动服务车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HYD5037XLJA3L旅居车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HYD5037XLJA3S旅居车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HYD5055XXHCMS救险车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HYD5065XZHKST指挥车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HYD5075ZWX1污泥自卸车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HYD5075ZZZ1自装卸式垃圾车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HYD5085TQY1清淤车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HYD5085TWG挖掏式管道疏通车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HYD5125GXW1吸污车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HYD5160GQX清洗车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江苏英田专用车制造有限公司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YTP3040XY5GA自卸汽车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YTP3040XY5TA自卸汽车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YTP3085B51P自卸汽车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YTP3105BN3AT自卸汽车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YTP3105BN3S自卸汽车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南京莱斯信息技术股份有限公司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LES5030XJEZN监测车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LES5030XTXJX通信车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LES5033XTXHL通信车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LES5033XTXSL通信车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LES5036XTXPR通信车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LES5039XTXHL通信车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LES5049XTXJX通信车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LES5054XTXFA通信车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LES5060XTXEC通信车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LES5061XJCEC检测车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LES5200XJCDF检测车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LES5200XTXDF通信车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江苏奥新新能源汽车有限公司</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JAX5024XLCBEVF266LB15M2X1纯电动冷藏车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JAX5024XXYBEVF266LB15M2X1纯电动厢式运输车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JAX5027XLCBEVF266LB15M2X1纯电动冷藏车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JAX5027XXYBEVF266LB15M2X1纯电动厢式运输车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JAX5027XYZFCEV燃料电池电动邮政车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JAX5027ZXXBEV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JAX5042XXYBEVA1纯电动厢式运输车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JAX5080XXYFCEV燃料电池厢式运输车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徐州海伦哲专用车辆股份有限公司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XHZ5021JGKC5高空作业车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XHZ5031JGKN51高空作业车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XHZ5042XGCA工程车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XHZ5045XDY电源车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XHZ5050JGKJ5高空作业车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XHZ5050XDY电源车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XHZ5062JGKY5高空作业车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XHZ5063JGKJ5高空作业车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XHZ5063JGKQ5高空作业车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XHZ5065JGKQ5高空作业车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XHZ5067JGKQ5高空作业车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XHZ5081JGKH5高空作业车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XHZ5090JGKH5高空作业车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XHZ5100JGKZ5高空作业车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XHZ5114JGKA5高空作业车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XHZ5120JGKZ5高空作业车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XHZ5131JGKZ5高空作业车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XHZ5132JGKQ5高空作业车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XHZ5250TXQD5墙面清洗车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江苏中汽高科股份有限公司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ZQS5030TQZB5清障车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ZQS5070TQZYP5清障车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ZQS5080TQZJP5清障车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ZQS5160TQZBP5清障车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ZQS5161TQPB5气瓶运输车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ZQS5180XYKX5翼开启厢式车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ZQS5251TQPF5气瓶运输车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张家港富瑞深冷科技有限公司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ZHJ5300GDY低温液体运输车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ZHJ5318GDY低温液体运输车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ZHJ5318GDYA低温液体运输车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ZHJ9380GDY低温液体运输半挂车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ZHJ9380GDYA低温液体运输半挂车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ZHJ9400GDYA低温液体运输半挂车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ZHJ9400GDYN低温液体运输半挂车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ZHJ9402GDYA低温液体运输半挂车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ZHJ9403GDY低温液体运输半挂车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ZHJ9406GDYB低温液体运输半挂车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ZHJ9408GDYA低温液体运输半挂车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ZHJ9408GDYB低温液体运输半挂车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ZHJ9409GDYA低温液体运输半挂车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ZHJ9409GDYB低温液体运输半挂车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ZHJ9409GDYC低温液体运输半挂车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镇江康飞汽车制造股份有限公司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KFT5020XJC50检测车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KFT5038XFY50防疫车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江苏海鹏特种车辆有限公司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JHP9401TWY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JHP9402TWY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南京金长江交通设施有限公司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NJJ5020XZM5照明车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NJJ5070ZBS5摆臂式垃圾车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NJJ5080ZWX5污泥自卸车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NJJ5120TXB5沥青路面热再生修补车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NJJ5161TCX5除雪车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NJJ5161TJR5沥青路面热再生加热车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NJJ5161TXB5沥青路面热再生修补车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NJJ5162TXB5沥青路面热再生修补车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NJJ5251TCX5除雪车</w:t>
      </w:r>
    </w:p>
    <w:p>
      <w:pPr>
        <w:numPr>
          <w:ilvl w:val="0"/>
          <w:numId w:val="19"/>
        </w:numPr>
        <w:ind w:left="430" w:leftChars="200" w:hanging="10"/>
        <w:rPr>
          <w:rFonts w:ascii="仿宋_GB2312" w:eastAsia="仿宋_GB2312"/>
          <w:b/>
          <w:szCs w:val="21"/>
        </w:rPr>
      </w:pPr>
      <w:r>
        <w:rPr>
          <w:rFonts w:hint="eastAsia" w:ascii="仿宋_GB2312" w:eastAsia="仿宋_GB2312"/>
          <w:b/>
          <w:szCs w:val="21"/>
        </w:rPr>
        <w:t>张家港市沙洲车辆有限公司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ZTP5020XBY殡仪车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ZTP5030XBY殡仪车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ZTP5030ZLJ自卸式垃圾车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ZTP5030ZXX车厢可卸式垃圾车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ZTP5030ZZZ自装卸式垃圾车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南京英达公路养护车制造有限公司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FTT5080TWG挖掏式管道疏通车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FTT5121ZZDGT4抓斗式垃圾车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徐州华邦专用汽车有限公司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XHB9340TDP低平板半挂车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XHB9340TJZG集装箱运输半挂车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XHB9381半挂车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XHB9391CLX仓栅式半挂车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XHB9400CLX仓栅式半挂车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XHB9400P平板半挂车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XHB9400TJZG集装箱运输半挂车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XHB9403CLX仓栅式半挂车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XHB9404半挂车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XHB9405TDP低平板半挂车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中欧汽车股份有限公司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ZCL5033XLJC1旅居车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ZCL5033XLJC2旅居车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ZCL5033XSW1商务车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ZCL5035XLJC旅居车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ZCL5036XLJC旅居车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江苏金永达工业有限公司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JYD5040TQZPDF5清障车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JYD5040TQZPJH5清障车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JYD5040TQZPQL5清障车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JYD5040TQZPYJ5清障车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JYD5041TQZPJH5清障车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JYD5041TQZPYJ5清障车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JYD5080TQZPDF5清障车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JYD5081TQZPJH5清障车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JYD5085TWJXJH5吸污净化车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JYD5102TQZPQL5清障车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江苏天明特种车辆有限公司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TM9307GYYTA1铝合金运油半挂车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TM9307GYYTB2铝合金运油半挂车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TM9340GYY铝合金运油半挂车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TM9400GYY铝合金运油半挂车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TM9402GYY铝合金运油半挂车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TM9403GYY铝合金运油半挂车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TM9404GSYFC2</w:t>
      </w:r>
      <w:r>
        <w:rPr>
          <w:rFonts w:hint="eastAsia" w:ascii="仿宋_GB2312" w:hAnsi="仿宋_GB2312" w:eastAsia="仿宋_GB2312" w:cs="仿宋_GB2312"/>
          <w:spacing w:val="-6"/>
          <w:kern w:val="0"/>
          <w:szCs w:val="21"/>
          <w:lang/>
        </w:rPr>
        <w:t>铝合金食用油运输半挂车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TM9404GYYFG2铝合金运油半挂车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TM9407GGYTC2供液半挂车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TM9407GRYTL2铝合金易燃液体罐式运输半挂车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TM9407GSYTH2</w:t>
      </w:r>
      <w:r>
        <w:rPr>
          <w:rFonts w:hint="eastAsia" w:ascii="仿宋_GB2312" w:hAnsi="仿宋_GB2312" w:eastAsia="仿宋_GB2312" w:cs="仿宋_GB2312"/>
          <w:spacing w:val="-6"/>
          <w:kern w:val="0"/>
          <w:szCs w:val="21"/>
          <w:lang/>
        </w:rPr>
        <w:t>铝合金食用油运输半挂车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查特中汽深冷特种车(常州)有限公司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CTZ5302GDY低温液体运输车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CTZ9290GDY低温液体运输半挂车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CTZ9331GDY低温液体运输半挂车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CTZ9360GDY低温液体运输半挂车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CTZ9370GDY低温液体运输半挂车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CTZ9380GDY低温液体运输半挂车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CTZ9383GDY低温液体运输半挂车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CTZ9384GDY低温液体运输半挂车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CTZ9385GDY低温液体运输半挂车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CTZ9391GDY低温液体运输半挂车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CTZ9401GDY低温液体运输半挂车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CTZ9402GDY低温液体运输半挂车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CTZ9403GDY低温液体运输半挂车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CTZ9404GDY低温液体运输半挂车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CTZ9405GDY低温液体运输半挂车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CTZ9406GDY低温液体运输半挂车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CTZ9408GDYA低温液体运输半挂车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CTZ9409GDY低温液体运输半挂车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常州东风汽车有限公司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DFA5086GQX8BDCAC护栏清洗车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南京德兴汽车车辆改装有限公司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NDX5040XJD法医鉴定车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NDX5044XLJ旅居车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江苏威拓公路养护设备有限公司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WT5040GQW清洗吸污车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WT5071TYHD路面养护车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WT5250GCL油井液处理车</w:t>
      </w:r>
    </w:p>
    <w:p>
      <w:pPr>
        <w:numPr>
          <w:ilvl w:val="0"/>
          <w:numId w:val="19"/>
        </w:numPr>
        <w:ind w:left="430" w:leftChars="200" w:hanging="10"/>
        <w:rPr>
          <w:rFonts w:ascii="仿宋_GB2312" w:eastAsia="仿宋_GB2312"/>
          <w:b/>
          <w:szCs w:val="21"/>
        </w:rPr>
      </w:pPr>
      <w:r>
        <w:rPr>
          <w:rFonts w:hint="eastAsia" w:ascii="仿宋_GB2312" w:eastAsia="仿宋_GB2312"/>
          <w:b/>
          <w:szCs w:val="21"/>
        </w:rPr>
        <w:t>溧阳二十八所系统装备有限公司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CEV5030XJE2监测车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CEV5030XLJDDQ旅居车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CEV5032XJC检测车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CEV5032XZH指挥车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CEV5033XZH指挥车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CEV5035XTX通信车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CEV5035XZH指挥车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CEV5050XJE3监测车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CEV5050XJE7监测车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CEV5050XJE8监测车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CEV5051XJE监测车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CEV5052XJE监测车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CEV5055XJE监测车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CEV5090XGC工程车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CEV5121XJE监测车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CEV5130XZH指挥车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CEV9010XLJB旅居挂车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CEV9030XXY厢式中置轴挂车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CEV9100XTX通信半挂车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CEV9200XTX通信半挂车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扬州三源机械有限公司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YSY5033ZXX车厢可卸式垃圾车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YSY5080XTYE5密闭式桶装垃圾车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YSY5081TSL扫路车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YSY5081ZXX车厢可卸式垃圾车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YSY5121ZXX车厢可卸式垃圾车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YSY5162TSLNG扫路车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YSY5163TSLE5扫路车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YSY5163TXS1E5洗扫车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YSY5163TXSE5洗扫车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YSY5165ZXX1E5车厢可卸式垃圾车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YSY5188ZXX车厢可卸式垃圾车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YSY5255ZXX1E5车厢可卸式垃圾车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江苏登达汽车有限公司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SGK5020XXYEV02纯电动厢式运输车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SGK5040XXYEV纯电动厢式运输车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SGK5060XJC农机检测车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SGK6100GKN12城市客车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SGK6109BEVGK11纯电动城市客车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SGK6110KN14客车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SGK6750GKN17城市客车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SGK6750KN17客车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SGK6775GK08城市客车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SGK6809BEVGK11纯电动城市客车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SGK6809BEVGK12纯电动城市客车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SGK6851BEVGK11纯电动城市客车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SGK6851BEVGK21纯电动城市客车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SGK6855GK05城市客车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柳工建机江苏有限公司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HDL5332THB混凝土泵车</w:t>
      </w:r>
    </w:p>
    <w:p>
      <w:pPr>
        <w:numPr>
          <w:ilvl w:val="0"/>
          <w:numId w:val="19"/>
        </w:numPr>
        <w:ind w:left="430" w:leftChars="200" w:hanging="10"/>
        <w:rPr>
          <w:rFonts w:ascii="仿宋_GB2312" w:eastAsia="仿宋_GB2312"/>
          <w:b/>
          <w:szCs w:val="21"/>
        </w:rPr>
      </w:pPr>
      <w:r>
        <w:rPr>
          <w:rFonts w:hint="eastAsia" w:ascii="仿宋_GB2312" w:eastAsia="仿宋_GB2312"/>
          <w:b/>
          <w:szCs w:val="21"/>
        </w:rPr>
        <w:t>新日(无锡)发展有限公司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XRF5031XXYBEV纯电动厢式运输车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三一帕尔菲格特种车辆装备有限公司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SYP5030TCXHHE5除雪车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SYP5030XTYCA5密闭式桶装垃圾车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SYP5040JSQSH5随车起重运输车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SYP5060JGKQLE5高空作业车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SYP5070GQXQLE5护栏清洗车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SYP5070ZXXQLE5车厢可卸式垃圾车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SYP5070ZYSQLE5压缩式垃圾车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SYP5080TCAFTE5餐厨垃圾车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SYP5080TXSJLE5洗扫车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SYP5080ZYSJLE5压缩式垃圾车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SYP5081ZYSFTE5压缩式垃圾车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SYP5120TCADFE5餐厨垃圾车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SYP5120ZXXDF车厢可卸式垃圾车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SYP5120ZYSDFE5压缩式垃圾车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SYP5160GQXDF5清洗车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SYP5160TCXJFE5除雪车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SYP5160TXSDFE5洗扫车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SYP5160ZYSDFE5压缩式垃圾车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SYP5161GQXDFE5清洗车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江苏三迪机车制造有限公司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SAD5313ZXX车厢可卸式垃圾车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江苏富华交通运输设备股份有限公司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JFH9400TWY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沛县迅驰专用车辆制造有限公司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PXC9400XXY厢式运输半挂车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PXC9401XXY厢式运输半挂车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徐州比亚机械设备有限公司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XBY9400ZZXP平板自卸半挂车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中植汽车睢宁有限公司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NK6100BEVG01纯电动城市客车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NK6810BEVL纯电动客车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NK6830BEVA01纯电动客车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江苏鸿昌特种车辆有限公司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HCT9370GDY低温液体运输半挂车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江苏祥华车业有限公司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HCG5042XXYEV1纯电动厢式运输车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江苏卫航汽车通信科技有限责任公司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WHP5040XLJ旅居车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WHP5041XLJ旅居车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WHP5042XLJ旅居车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徐州环亚交通运输设备有限公司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PHY9400TWY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江苏德兴房车制造有限公司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GRD5041XLJ旅居车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江苏智屯达车载系统有限公司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ZTD5030XJE监测车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ZTD5040XJH救护车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ZTD5150XZB装备车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ZTD5180XDY电源车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江苏韩森自动车股份有限公司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HSA5031XXYZAD厢式运输车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HSA9200TCL车辆运输半挂车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江苏高德液压机械有限公司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GDP5090JSQ随车起重运输车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江苏悍威汽车有限公司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HWM5030ZXXG5车厢可卸式垃圾车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江苏骏马压路机械有限公司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JMA5080TXSJL5洗扫车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JMA5140TYHJQS路面养护车</w:t>
      </w:r>
    </w:p>
    <w:p>
      <w:pPr>
        <w:numPr>
          <w:ilvl w:val="0"/>
          <w:numId w:val="19"/>
        </w:numPr>
        <w:ind w:left="430" w:leftChars="200" w:hanging="10"/>
        <w:rPr>
          <w:rFonts w:ascii="仿宋_GB2312" w:eastAsia="仿宋_GB2312"/>
          <w:b/>
          <w:szCs w:val="21"/>
        </w:rPr>
      </w:pPr>
      <w:r>
        <w:rPr>
          <w:rFonts w:hint="eastAsia" w:ascii="仿宋_GB2312" w:eastAsia="仿宋_GB2312"/>
          <w:b/>
          <w:szCs w:val="21"/>
        </w:rPr>
        <w:t>帝盛(常州)车辆科技有限公司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DSC5040XLJB旅居车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江苏申龙汽车有限公司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KWD5040XDWC5流动服务车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KWD5040XXYC5厢式运输车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KWD5050XLHD5教练车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KWD5080XLHN5教练车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KWD6600QCL5客车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KWD6601客车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KWD6602城市客车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KWD6660客车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KWD6740客车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KWD6770客车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KWD6771客车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KWD9010XLJ旅居挂车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KWD9400Z自卸半挂车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江苏乔翔专用车有限公司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DCT9350XYK翼开启厢式半挂车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DCT9400栏板半挂车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DCT9400CCYE仓栅式运输半挂车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DCT9400E栏板半挂车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DCT9400Z自卸半挂车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DCT9401Z自卸半挂车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DCT9402CCY仓栅式运输半挂车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霍夫勒(苏州)汽车制造有限公司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HHL9010XLJ旅居挂车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HHL9020XLJ旅居挂车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HHL9400半挂车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HHL9400E半挂车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HHL9400TPB平板运输半挂车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HHL9401CCY仓栅式运输半挂车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HHL9402CCY仓栅式运输半挂车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HHL9405CCY仓栅式运输半挂车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杭州爱知工程车辆有限公司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HYL5056JGK高空作业车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HYL5056JGKA高空作业车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HYL5098JGK高空作业车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HYL5100XGCA工程车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HYL5104JGK高空作业车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HYL5108JGKA高空作业车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HYL5119TZJB钻机车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HYL5140JGKB高空作业车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湖州恩驰汽车有限公司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HZK5032XJH救护车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HZK5036XLE监理车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HZK5036XZM抢险救援照明车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HZK5043XJE监测车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HZK5045XJE监测车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杭州长江汽车有限公司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FDC6100PBABEV01纯电动城市客车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FDC6100PBABEV02纯电动城市客车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FDC6120PDABEV03纯电动城市客车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FDC6750TDABEV03纯电动客车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FDC6750TDABEV04纯电动客车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FDC6810TDABEV05纯电动客车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FDC6810TDABEV06纯电动客车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FDC6810TDABEV07纯电动客车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FDC6850PBABEV03纯电动城市客车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杭州专用汽车有限公司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HZZ5250GYYM铝合金运油车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HZZ5251GFW腐蚀性物品罐式运输车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HZZ5255GFLDF低密度粉粒物料运输车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HZZ5310GJYJF加油车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HZZ5312GFW腐蚀性物品罐式运输车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HZZ9290GHY化工液体运输半挂车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HZZ9290GYY运油半挂车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HZZ9350GYYA运油半挂车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HZZ9400GFW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HZZ9400GRYA易燃液体罐式运输半挂车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HZZ9401GDY低温液体运输半挂车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HZZ9401GHYA1化工液体运输半挂车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HZZ9401GRYA铝合金易燃液体罐式运输半挂车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HZZ9401GYQ液化气体运输半挂车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HZZ9401GYYB铝合金运油半挂车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HZZ9401TWY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HZZ9402GDY低温液体运输半挂车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HZZ9402GFW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HZZ9402GYQ液化气体运输半挂车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HZZ9402TWY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HZZ9403GFW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HZZ9403GYQ液化气体运输半挂车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HZZ9403GYY运油半挂车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HZZ9403TWY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HZZ9404GYQA液化气体运输半挂车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HZZ9405GHY化工液体运输半挂车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HZZ9406GHY化工液体运输半挂车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HZZ9406GYQ液化气体运输半挂车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HZZ9407GHY化工液体运输半挂车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HZZ9407GHYB1化工液体运输半挂车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HZZ9408GHY化工液体运输半挂车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HZZ9408GRY易燃液体罐式运输半挂车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HZZ9408GYQ液化气体运输半挂车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HZZ9409GRY易燃液体罐式运输半挂车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HZZ9409GRYA易燃液体罐式运输半挂车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HZZ9409GYQ液化气体运输半挂车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HZZ9409GYQA液化气体运输半挂车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杭州市政机械制造有限公司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HZJ5070TXB沥青路面热再生修补车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HZJ5311TFC沥青碎石同步封层车</w:t>
      </w:r>
    </w:p>
    <w:p>
      <w:pPr>
        <w:numPr>
          <w:ilvl w:val="0"/>
          <w:numId w:val="19"/>
        </w:numPr>
        <w:ind w:left="430" w:leftChars="200" w:hanging="10"/>
        <w:rPr>
          <w:rFonts w:ascii="仿宋_GB2312" w:eastAsia="仿宋_GB2312"/>
          <w:b/>
          <w:szCs w:val="21"/>
        </w:rPr>
      </w:pPr>
      <w:r>
        <w:rPr>
          <w:rFonts w:hint="eastAsia" w:ascii="仿宋_GB2312" w:eastAsia="仿宋_GB2312"/>
          <w:b/>
          <w:szCs w:val="21"/>
        </w:rPr>
        <w:t>温州专用汽车总厂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WZ5030XYK翼开启厢式车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浙江征远专用汽车有限公司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LHG5031XRQ-CA01易燃气体厢式运输车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LHG5040XXC-YWK01宣传车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LHG5041XQY-FT01爆破器材运输车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LHG5041XRQ-JL01易燃气体厢式运输车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LHG5042XLC-FT01冷藏车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LHG5081XQY-FT01爆破器材运输车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LHG5101XQY-FT01爆破器材运输车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丽水市南明专用汽车有限公司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LSY9310XXY厢式半挂车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LSY9340TWY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LSY9342半挂车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LSY9353TJZ集装箱运输半挂车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LSY9353TWY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LSY9354TJZ集装箱运输半挂车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LSY9355ZZXP平板自卸半挂车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LSY9380C仓栅式半挂车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LSY9382XXY厢式半挂车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LSY9396TJZ集装箱运输半挂车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LSY9400TWY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LSY9401TWY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LSY9401TZX自卸半挂车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LSY9402TWY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LSY9403A半挂车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LSY9403ZZXP平板自卸半挂车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LSY9404C仓栅式半挂车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LSY9405半挂车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LSY9405Z自卸半挂车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LSY9407ZZXP平板自卸半挂车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LSY9408TWY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浙江中车电车有限公司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CSR6125GLEV1纯电动城市客车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CSR6851GLEV1纯电动城市客车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宁波波导汽车科技有限公司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NKC5070GSSB5洒水车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NKC5022XXYHBEV纯电动厢式运输车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杭州南方半挂车有限公司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LSX9340TJZ集装箱运输半挂车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LSX9400TJZ集装箱运输半挂车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杭州恒康专用车辆制造有限公司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HHK5022ZXL厢式垃圾车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HHK5022ZXX车厢可卸式垃圾车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HHK5071XXH救险车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HHK5071ZZZ自装卸式垃圾车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HHK5080XXH救险车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HHK5113GLQ沥青洒布车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HHK5141XXH救险车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HHK5161ZDJ压缩式对接垃圾车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HHK5162ZDJ压缩式对接垃圾车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HHK5162ZYS压缩式垃圾车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HHK5163GLQ沥青洒布车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HHK5167ZXX车厢可卸式垃圾车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HHK5180XXH救险车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浙江卡尔森汽车有限公司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ZZY5035XSWB商务车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ZZY5036XJH救护车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ZZY5037XSW商务车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ZZY5039XSW商务车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浙江宝成机械科技有限公司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ZBJ5020GQXB清洗车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ZBJ5020ZDJB压缩式对接垃圾车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ZBJ5030CTYBEV纯电动桶装垃圾运输车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ZBJ5030GQXBEV纯电动清洗车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ZBJ5030TSLBEV纯电动扫路车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ZBJ5030XXYBEV纯电动厢式运输车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ZBJ5040ZDJB压缩式对接垃圾车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ZBJ5070ZYSB压缩式垃圾车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ZBJ5070ZZZB自装卸式垃圾车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ZBJ5071TSLB扫路车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ZBJ5072ZXXB车厢可卸式垃圾车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ZBJ5120GXEB吸粪车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ZBJ5120ZZZB自装卸式垃圾车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ZBJ5160ZLJNG自卸式垃圾车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ZBJ5160ZXXNG车厢可卸式垃圾车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ZBJ5160ZYSNG压缩式垃圾车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温州云顶专用汽车制造有限公司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RYD5120ZDJE5压缩式对接垃圾车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RYD5120ZXXE5车厢可卸式垃圾车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RYD5160ZYSE5压缩式垃圾车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RYD5163ZDJ压缩式对接垃圾车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RYD5163ZXXPL车厢可卸式垃圾车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RYD5163ZXXPY车厢可卸式垃圾车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RYD5163ZYS压缩式垃圾车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RYD5250ZXXE5车厢可卸式垃圾车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RYD5250ZYSE5压缩式垃圾车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RYD5253ZXX车厢可卸式垃圾车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浙江美通筑路机械股份有限公司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LMT5070TFZ防撞缓冲车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LMT5091TYH路面养护车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LMT5095GLQP沥青洒布车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LMT5095GLQZ沥青洒布车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LMT5130TYHB路面养护车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LMT5130TYHZ路面养护车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LMT5131GLQP沥青洒布车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LMT5131GLQW沥青洒布车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LMT5131GLQZ沥青洒布车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LMT5160TCX除雪车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LMT5160TFZ防撞缓冲车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LMT5160TYHGB路面养护车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LMT5169GLQP沥青洒布车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LMT5169GLQZ沥青洒布车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LMT5317TFCT沥青碎石同步封层车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LMT5317TFCX稀浆封层车</w:t>
      </w:r>
    </w:p>
    <w:p>
      <w:pPr>
        <w:numPr>
          <w:ilvl w:val="0"/>
          <w:numId w:val="19"/>
        </w:numPr>
        <w:ind w:left="430" w:leftChars="200" w:hanging="10"/>
        <w:rPr>
          <w:rFonts w:ascii="仿宋_GB2312" w:eastAsia="仿宋_GB2312"/>
          <w:b/>
          <w:szCs w:val="21"/>
        </w:rPr>
      </w:pPr>
      <w:r>
        <w:rPr>
          <w:rFonts w:hint="eastAsia" w:ascii="仿宋_GB2312" w:eastAsia="仿宋_GB2312"/>
          <w:b/>
          <w:szCs w:val="21"/>
        </w:rPr>
        <w:t>义乌赵龙汽车工业有限公司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ZLZ5250GJB3混凝土搅拌运输车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宁波凯福莱特种汽车有限公司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NBC5020XFZ61福祉车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NBC5020XJH32救护车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NBC5020XXJ33血浆运输车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NBC5030XJH51救护车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NBC5030XSW01商务车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NBC5030XSW02商务车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NBC5035XJH03救护车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NBC5040XLC43冷藏车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杭州蓝海特种车辆有限公司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TLH5020TXU巡逻车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TLH5020XQC囚车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TLH5020XZH指挥车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TLH5020XZX执行车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TLH5021TXU巡逻车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TLH5027XKC勘察车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TLH5028XKC勘察车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TLH5030XGC工程车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TLH5030XZH指挥车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TLH5031XJQ警犬运输车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TLH5031XKC勘察车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TLH5031XQC囚车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TLH5040XKC勘察车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TLH5040XTX通信车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TLH5040XZB装备车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TLH5041XFB防暴车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TLH5041XJC检测车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TLH5050XZH指挥车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中汽商用汽车有限公司(杭州)</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ZQZ5021TYHF5路面养护车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ZQZ5030TSLBEV纯电动扫路车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ZQZ5030ZDJ压缩式对接垃圾车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ZQZ5031TYHBEV纯电动路面养护车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ZQZ5041XXYBEV纯电动厢式运输车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浙江锐野专用车辆股份有限公司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ARM5080XXH救险车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ARM5081XLJ旅居车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ARM5082XLJ旅居车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ARM5100XLJ旅居车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ARM5100XLY淋浴车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ARM5111XLJ旅居车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ARM5181XLJ旅居车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浙江星驰汽车有限公司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ZXC5030XSWB商务车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浙江飞神车业有限公司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ZFS5040XJCDM检测车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ZFS5040XLJDM旅居车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ZFS5040XLJDMQS旅居车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ZFS5040XXCDMG5宣传车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ZFS5041XZHDP指挥车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ZFS9010XLJTG旅居挂车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ZFS9020XLJTG旅居挂车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宁波明欣化工机械有限责任公司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NMX9400GDYR低温液体运输半挂车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NMX9400GDYY低温液体运输半挂车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宁波耐克萨斯专用车有限公司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NBK5040XSH售货车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浙江戴德隆翠汽车有限公司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ZDD5020XXYBEV纯电动厢式运输车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ZDD5041XLJ旅居车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ZDD5046XLJ旅居车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宁波杉杉汽车有限公司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NSS5040XXC宣传车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NSS5042XXYBEV01纯电动厢式运输车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NSS5160XDY电源车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中植汽车(淳安)有限公司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SPK6100BEVG纯电动城市客车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SPK6100BEVP纯电动客车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SPK6110BEVL纯电动客车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SPK6810BEVL纯电动客车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湖州东方科技装备有限公司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ZDF5180THB车载式混凝土泵车</w:t>
      </w:r>
    </w:p>
    <w:p>
      <w:pPr>
        <w:numPr>
          <w:ilvl w:val="0"/>
          <w:numId w:val="19"/>
        </w:numPr>
        <w:ind w:left="430" w:leftChars="200" w:hanging="10"/>
        <w:rPr>
          <w:rFonts w:ascii="仿宋_GB2312" w:eastAsia="仿宋_GB2312"/>
          <w:b/>
          <w:szCs w:val="21"/>
        </w:rPr>
      </w:pPr>
      <w:r>
        <w:rPr>
          <w:rFonts w:hint="eastAsia" w:ascii="仿宋_GB2312" w:eastAsia="仿宋_GB2312"/>
          <w:b/>
          <w:szCs w:val="21"/>
        </w:rPr>
        <w:t>浙江普朗特电动汽车有限公司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PLT5030XXYBEV01纯电动厢式运输车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PLT5040XXYBEV01纯电动厢式运输车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合肥开乐特种车辆有限公司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HTY9400半挂车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KLT5020TSL扫路车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KLT5026ZXX车厢可卸式垃圾车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KLT5060ZYS压缩式垃圾车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KLT5071ZYS压缩式垃圾车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KLT5120TWG挖掏式管道疏通车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KLT5160TSL扫路车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KLT5161TSL扫路车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安徽冀东华夏专用车有限公司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AC9270XXY厢式运输半挂车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AC9351TDP低平板半挂车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AC9403半挂车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AC9404半挂车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AC9408半挂车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安徽江淮客车有限公司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HK6601GQ5城市客车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华菱星马汽车(集团)股份有限公</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AH5070ZXX0L5车厢可卸式垃圾车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AH5251GJB2L5混凝土搅拌运输车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AH5252GJB2L5混凝土搅拌运输车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AH5253GJB2L5混凝土搅拌运输车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AH5259GJB4LNG5混凝土搅拌运输车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AH5313GJB1L5混凝土搅拌运输车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AH9400GSN散装水泥半挂车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AH9400GSN1散装水泥半挂车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AH9400GSN2散装水泥半挂车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AH9400GSN3散装水泥运输半挂车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AH9401GSN散装水泥半挂车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AH9402GFL3</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AH9402GFL7</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AH9403GSN散装水泥半挂车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AH9404GSN散装水泥半挂车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AH9405GSN散装水泥半挂车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AH9406GSN散装水泥半挂车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AH9407GSN散装水泥半挂车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AH9408GSN散装水泥半挂车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安徽鑫盛汽车制造有限公司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AXS5020XXYBEV纯电动厢式运输车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AXS5040XXYBEV纯电动厢式运输车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芜湖宝骐汽车制造有限公司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WXS5023XXYBEV纯电动厢式运输车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WXS5023XXYBEV01纯电动厢式运输车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WXS5023XXYBEV05纯电动厢式运输车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WXS5024XXYBEV01纯电动厢式运输车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WXS5024XXYBEV02纯电动厢式运输车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WXS5022XXYBEV01纯电动厢式运输车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WXS5110XLJ-YWK旅居车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WXS5022XLCBEV纯电动厢式冷藏车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WXS5022XXYBEV纯电动厢式运输车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安庆安达尔汽车制造有限公司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AAQ5040XXYEV纯电动厢式运输车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AAQ6100NG城市客车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AAQ6106EVG纯电动城市客车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AAQ6106EVG1纯电动城市客车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AAQ6601KA客车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AAQ6820EVG纯电动城市客车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安徽星凯龙客车有限公司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HFX5040XXYBEV纯电动厢式运输车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HFX6105BEVG02纯电动城市客车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HFX6105BEVK09纯电动客车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HFX6604BEVK05纯电动客车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HFX6608BEVK10纯电动客车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HFX6815BEVG11纯电动城市客车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HFX6816BEVG11纯电动城市客车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HFX6817BEVG11纯电动城市客车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HFX6850BEVG13纯电动城市客车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安徽省池州市大田专用汽车有限公司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ACQ5168TDPV低平板运输车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ACQ5252TDPV低平板运输车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安徽广通汽车制造股份有限公司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CHG5050XXYBEV纯电动厢式运输车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CHG5071GJY加油车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CHG9400GRY铝合金易燃液体罐式运输半挂车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CHG9400Z自卸半挂车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CHG9402半挂车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CHG9402GFL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CHG9402GXH下灰半挂车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CHG9403GFL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CHG9404GRY易燃液体罐式运输半挂车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CHG9405GRY易燃液体罐式运输半挂车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安徽江淮扬天汽车股份有限公司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CXQ5070TSLHFC5扫路车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CXQ5070ZYSHFC5压缩式垃圾车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CXQ5160GQXDFL5清洗车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CXQ5160GSSDFL5洒水车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CXQ5160TXSDFL5洗扫车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CXQ5160TXSEQ5洗扫车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CXQ5160ZDJDFL5压缩式对接垃圾车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CXQ5160ZDJHFC5压缩式对接垃圾车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CXQ5160ZLJEQ5自卸式垃圾车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CXQ5160ZYSDFL5压缩式垃圾车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CXQ5160ZYSEQ5压缩式垃圾车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CXQ5160ZYSHFC5压缩式垃圾车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CXQ9290ZSL散装饲料运输半挂车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CXQ9292GHY化工液体运输半挂车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CXQ9340半挂车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CXQ9350GFW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CXQ9351XXY厢式运输半挂车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CXQ9352GHY化工液体运输半挂车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CXQ9381GRY易燃液体罐式运输半挂车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CXQ9400GFLE</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CXQ9400GFLG</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CXQ9400GHYA化工液体运输半挂车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CXQ9400GHYBW</w:t>
      </w:r>
      <w:r>
        <w:rPr>
          <w:rFonts w:hint="eastAsia" w:ascii="仿宋_GB2312" w:hAnsi="仿宋_GB2312" w:eastAsia="仿宋_GB2312" w:cs="仿宋_GB2312"/>
          <w:spacing w:val="-6"/>
          <w:kern w:val="0"/>
          <w:szCs w:val="21"/>
          <w:lang/>
        </w:rPr>
        <w:t>保温化工液体运输半挂车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CXQ9400GRYB易燃液体罐式运输半挂车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CXQ9400GRYF易燃液体罐式运输半挂车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CXQ9400GRYG易燃液体罐式运输半挂车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CXQ9400GRYK铝合金易燃液体罐式运输半挂车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CXQ9400TJZGE集装箱运输半挂车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CXQ9401TWY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CXQ9402GFL粉粒物料运输半挂车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CXQ9402GYY铝合金运油半挂车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CXQ9403GFW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CXQ9403GRYBW</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CXQ9404GFW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CXQ9404GHYA化工液体运输半挂车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CXQ9405GFL粉粒物料运输半挂车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CXQ9405GHYA化工液体运输半挂车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CXQ9405XXY厢式运输半挂车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CXQ9406GHYA化工液体运输半挂车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CXQ9406XXY厢式运输半挂车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CXQ9407GRY易燃液体罐式运输半挂车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CXQ9408GRY易燃液体罐式运输半挂车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蚌埠华隆消防设备有限责任公司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BBS5190GXFPM80/H泡沫消防车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BBS5190GXFSG80/H水罐消防车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BBS5260GXFPM120/H泡沫消防车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BBS5260GXFSG120/H水罐消防车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安徽开乐专用车辆股份有限公司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AKL5040XLCBJ01冷藏车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AKL5040XLCHFC03冷藏车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AKL5040XLCJX03冷藏车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AKL5040XLLHFC01疫苗冷链车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AKL5040XLLNJ疫苗冷链车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AKL5041TCL车辆运输车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AKL5250GYYZZ01铝合金运油车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AKL5310GXHBJ04下灰车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AKL9180半挂车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AKL9200TCC乘用车辆运输半挂车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AKL9280XYK翼开启厢式运输半挂车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AKL9321GSN散装水泥运输半挂车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AKL9350GYY运油半挂车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AKL9351GFL粉粒物料运输半挂车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AKL9356TJZ集装箱运输半挂车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AKL9370GYS液体食品运输半挂车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AKL9371TJZ集装箱运输半挂车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AKL9380ZZXP平板自卸半挂车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AKL9384XCY仓栅式运输半挂车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AKL9388半挂车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AKL9400A1半挂车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AKL9400A9栏板半挂车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AKL9400CCYB仓栅式运输半挂车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AKL9400GDG毒性和感染性物品罐式运输半挂车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AKL9400GFLA</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AKL9400GFLA</w:t>
      </w:r>
      <w:r>
        <w:rPr>
          <w:rFonts w:hint="eastAsia" w:ascii="仿宋_GB2312" w:hAnsi="仿宋_GB2312" w:eastAsia="仿宋_GB2312" w:cs="仿宋_GB2312"/>
          <w:spacing w:val="-8"/>
          <w:kern w:val="0"/>
          <w:szCs w:val="21"/>
          <w:lang/>
        </w:rPr>
        <w:t>3</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AKL9400GFLA</w:t>
      </w:r>
      <w:r>
        <w:rPr>
          <w:rFonts w:hint="eastAsia" w:ascii="仿宋_GB2312" w:hAnsi="仿宋_GB2312" w:eastAsia="仿宋_GB2312" w:cs="仿宋_GB2312"/>
          <w:spacing w:val="-8"/>
          <w:kern w:val="0"/>
          <w:szCs w:val="21"/>
          <w:lang/>
        </w:rPr>
        <w:t>6</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AKL9400GFLA</w:t>
      </w:r>
      <w:r>
        <w:rPr>
          <w:rFonts w:hint="eastAsia" w:ascii="仿宋_GB2312" w:hAnsi="仿宋_GB2312" w:eastAsia="仿宋_GB2312" w:cs="仿宋_GB2312"/>
          <w:spacing w:val="-8"/>
          <w:kern w:val="0"/>
          <w:szCs w:val="21"/>
          <w:lang/>
        </w:rPr>
        <w:t>7</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AKL9400GFLA</w:t>
      </w:r>
      <w:r>
        <w:rPr>
          <w:rFonts w:hint="eastAsia" w:ascii="仿宋_GB2312" w:hAnsi="仿宋_GB2312" w:eastAsia="仿宋_GB2312" w:cs="仿宋_GB2312"/>
          <w:spacing w:val="-6"/>
          <w:kern w:val="0"/>
          <w:szCs w:val="21"/>
          <w:lang/>
        </w:rPr>
        <w:t>8</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AKL9400GFLA9铝合金中密度粉粒物料运输半挂车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AKL9400GFWA</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AKL9400GLYBW沥青保温运输半挂车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AKL9400GRYE易燃液体罐式运输半挂车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AKL9400GRYF铝合金易燃液体罐式运输半挂车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AKL9400GRYG易燃液体罐式运输半挂车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AKL9400GYSA</w:t>
      </w:r>
      <w:r>
        <w:rPr>
          <w:rFonts w:hint="eastAsia" w:ascii="仿宋_GB2312" w:hAnsi="仿宋_GB2312" w:eastAsia="仿宋_GB2312" w:cs="仿宋_GB2312"/>
          <w:spacing w:val="-6"/>
          <w:kern w:val="0"/>
          <w:szCs w:val="21"/>
          <w:lang/>
        </w:rPr>
        <w:t>铝合金液态食品运输半挂车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AKL9400L6半挂车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AKL9400L9半挂车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AKL9400P9平板半挂车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AKL9401GFL粉粒物料运输半挂车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AKL9401GFLA</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AKL9401GHYA化工液体运输半挂车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AKL9401GLY沥青运输半挂车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AKL9401GXH下灰半挂车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AKL9401GYS铝</w:t>
      </w:r>
      <w:r>
        <w:rPr>
          <w:rFonts w:hint="eastAsia" w:ascii="仿宋_GB2312" w:hAnsi="仿宋_GB2312" w:eastAsia="仿宋_GB2312" w:cs="仿宋_GB2312"/>
          <w:spacing w:val="-6"/>
          <w:kern w:val="0"/>
          <w:szCs w:val="21"/>
          <w:lang/>
        </w:rPr>
        <w:t>合金液态食品运输半挂车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AKL9403GHYA化工液体运输半挂车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AKL9404GFL粉粒物料运输半挂车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AKL9404GRY易燃液体罐式运输半挂车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AKL9404GYY铝合金运油半挂车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AKL9404ZZXP平板自卸半挂车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AKL9405GFL粉粒物料运输半挂车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AKL9405GRYBW0</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AKL9405GXH下灰半挂车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AKL9405XCY仓栅式运输半挂车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AKL9406GFL1</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AKL9406GFW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AKL9406GRYB铝合金易燃液体罐式运输半挂车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AKL9406GYYA铝合金运油半挂车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AKL9406XXY厢式运输半挂车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AKL9407GFW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AKL9407GRY铝合金易燃液体罐式运输半挂车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AKL9407GRYA铝合金易燃液体罐式运输半挂车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AKL9407XXY厢式运输半挂车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AKL9408GFL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AKL9408GHYB化工液体运输半挂车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AKL9408GHYC化工液体运输半挂车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AKL9408GRY易燃液体罐式运输半挂车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AKL9408GRYA铝合金易燃液体罐式运输半挂车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AKL9408GRYB铝合金易燃液体罐式运输半挂车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AKL9408XXY厢式运输半挂车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AKL9409半挂车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AKL9409GFL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AKL9409GFW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AKL9409GRYA易燃液体罐式运输半挂车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AKL9409GRYB易燃液体罐式运输半挂车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安徽兆鑫集团汽车有限公司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CHQ9010XLJ旅居挂车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CHQ9400A3栏板半挂车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CHQ9400GFL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CHQ9401GFL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CHQ9402CCY仓栅式运输半挂车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CHQ9402GFL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CHQ9402XXY厢式运输半挂车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CHQ9403GFL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CHQ9403TDP低平板半挂车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CHQ9404GFL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CHQ9404XXY厢式运输半挂车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安徽省蒙城县华威汽车改装有限公司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MCW9400半挂车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MCW9401半挂车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MCW9401CXY仓栅式半挂车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MCW9403半挂车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MCW9403CCY仓栅式运输半挂车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MCW9403CXY仓栅式半挂车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MCW9405半挂车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MCW9406半挂车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利辛县江淮扬天汽车有限公司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LXQ5020ZXXSQR5车厢可卸式垃圾车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LXQ5250ZXXZZ5车厢可卸式垃圾车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LXQ9350TDP低平板半挂车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LXQ9402Z自卸半挂车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LXQ9403GFL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LXQ9404TDP低平板半挂车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LXQ9405GFL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LXQ9407GFL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LXQ9409GFL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滁州兴扬汽车有限公司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XYZ9330半挂车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XYZ9350GRY易燃液体罐式运输半挂车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XYZ9350TWY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XYZ9359GYY铝合金运油半挂车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XYZ9380TJZG集装箱运输半挂车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XYZ9390GFW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XYZ9400CXY仓栅式半挂车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XYZ9400GRH润滑油罐式运输半挂车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XYZ9400GRYG易燃液体罐式运输半挂车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XYZ9400GYSB液态食品运输半挂车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XYZ9400GYYA运油半挂车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XYZ9400TJZAD集装箱运输半挂车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XYZ9400TWYA</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XYZ9400TWYA</w:t>
      </w:r>
      <w:r>
        <w:rPr>
          <w:rFonts w:hint="eastAsia" w:ascii="仿宋_GB2312" w:hAnsi="仿宋_GB2312" w:eastAsia="仿宋_GB2312" w:cs="仿宋_GB2312"/>
          <w:spacing w:val="-8"/>
          <w:kern w:val="0"/>
          <w:szCs w:val="21"/>
          <w:lang/>
        </w:rPr>
        <w:t>D</w:t>
      </w:r>
      <w:r>
        <w:rPr>
          <w:rFonts w:hint="eastAsia" w:ascii="仿宋_GB2312" w:hAnsi="仿宋_GB2312" w:eastAsia="仿宋_GB2312" w:cs="仿宋_GB2312"/>
          <w:spacing w:val="-12"/>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XYZ9401CXY仓栅式半挂车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XYZ9401GFW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XYZ9401GRYA易燃液体罐式运输半挂车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XYZ9401GRYB铝合金易燃液体罐式运输半挂车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XYZ9401GRYC铝合金易燃液体罐式运输半挂车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XYZ9401GRYD铝合金易燃液体罐式运输半挂车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XYZ9401GRYL易燃液体罐式运输半挂车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XYZ9401GYYB铝合金运油半挂车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XYZ9401GYYF铝合金运油半挂车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XYZ9401TJZAD集装箱运输半挂车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XYZ9401TWYA</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XYZ9401TWYA</w:t>
      </w:r>
      <w:r>
        <w:rPr>
          <w:rFonts w:hint="eastAsia" w:ascii="仿宋_GB2312" w:hAnsi="仿宋_GB2312" w:eastAsia="仿宋_GB2312" w:cs="仿宋_GB2312"/>
          <w:spacing w:val="-8"/>
          <w:kern w:val="0"/>
          <w:szCs w:val="21"/>
          <w:lang/>
        </w:rPr>
        <w:t>D</w:t>
      </w:r>
      <w:r>
        <w:rPr>
          <w:rFonts w:hint="eastAsia" w:ascii="仿宋_GB2312" w:hAnsi="仿宋_GB2312" w:eastAsia="仿宋_GB2312" w:cs="仿宋_GB2312"/>
          <w:spacing w:val="-12"/>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XYZ9401Z自卸半挂车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XYZ9402CXY仓栅式半挂车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XYZ9402GFW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XYZ9402TJZAD集装箱运输半挂车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XYZ9402TJZD集装箱运输半挂车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XYZ9402TWY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XYZ9402TWYA</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XYZ9402TWYA</w:t>
      </w:r>
      <w:r>
        <w:rPr>
          <w:rFonts w:hint="eastAsia" w:ascii="仿宋_GB2312" w:hAnsi="仿宋_GB2312" w:eastAsia="仿宋_GB2312" w:cs="仿宋_GB2312"/>
          <w:spacing w:val="-6"/>
          <w:kern w:val="0"/>
          <w:szCs w:val="21"/>
          <w:lang/>
        </w:rPr>
        <w:t>D</w:t>
      </w:r>
      <w:r>
        <w:rPr>
          <w:rFonts w:hint="eastAsia" w:ascii="仿宋_GB2312" w:hAnsi="仿宋_GB2312" w:eastAsia="仿宋_GB2312" w:cs="仿宋_GB2312"/>
          <w:spacing w:val="-12"/>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XYZ9402Z自卸半挂车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XYZ9403半挂车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XYZ9403GFW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XYZ9404CCY仓栅式运输半挂车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XYZ9404GFW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XYZ9404GHY化工液体运输半挂车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XYZ9404GRY易燃液体罐式运输半挂车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XYZ9404GRYA易燃液体罐式运输半挂车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XYZ9405GRY易燃液体罐式运输半挂车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XYZ9405GRYB易燃液体罐式运输半挂车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XYZ9405GRYBD</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XYZ9406GFW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XYZ9406GFWA</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XYZ9406GRY易燃液体罐式运输半挂车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XYZ9407GRY易燃液体罐式运输半挂车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XYZ9407GRYA易燃液体罐式运输半挂车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XYZ9407GRYC易燃液体罐式运输半挂车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XYZ9407GRYD易燃液体罐式运输半挂车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XYZ9407GRYF易燃液体罐式运输半挂车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XYZ9407GRYG易燃液体罐式运输半挂车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XYZ9408GRY易燃液体罐式运输半挂车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XYZ9408GRYA1</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XYZ9408GRYC铝合金易燃液体罐式运输半挂车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XYZ9409GGY供液半挂车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XYZ9409GRY铝合金易燃液体罐式运输半挂车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XYZ9409GRYL铝合金易燃液体罐式运输半挂车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XYZ9409GRYLA铝合金易燃液体罐式运输半挂车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XYZ9409GYS</w:t>
      </w:r>
      <w:r>
        <w:rPr>
          <w:rFonts w:hint="eastAsia" w:ascii="仿宋_GB2312" w:hAnsi="仿宋_GB2312" w:eastAsia="仿宋_GB2312" w:cs="仿宋_GB2312"/>
          <w:spacing w:val="-6"/>
          <w:kern w:val="0"/>
          <w:szCs w:val="21"/>
          <w:lang/>
        </w:rPr>
        <w:t>铝合金液态食品运输半挂车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XYZ9409GYSA</w:t>
      </w:r>
      <w:r>
        <w:rPr>
          <w:rFonts w:hint="eastAsia" w:ascii="仿宋_GB2312" w:hAnsi="仿宋_GB2312" w:eastAsia="仿宋_GB2312" w:cs="仿宋_GB2312"/>
          <w:spacing w:val="-6"/>
          <w:kern w:val="0"/>
          <w:szCs w:val="21"/>
          <w:lang/>
        </w:rPr>
        <w:t>铝合金液态食品运输半挂车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XYZ9409GYSB</w:t>
      </w:r>
      <w:r>
        <w:rPr>
          <w:rFonts w:hint="eastAsia" w:ascii="仿宋_GB2312" w:hAnsi="仿宋_GB2312" w:eastAsia="仿宋_GB2312" w:cs="仿宋_GB2312"/>
          <w:spacing w:val="-6"/>
          <w:kern w:val="0"/>
          <w:szCs w:val="21"/>
          <w:lang/>
        </w:rPr>
        <w:t>铝合金液态食品运输半挂车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XYZ9409GYW</w:t>
      </w:r>
      <w:r>
        <w:rPr>
          <w:rFonts w:hint="eastAsia" w:ascii="仿宋_GB2312" w:hAnsi="仿宋_GB2312" w:eastAsia="仿宋_GB2312" w:cs="仿宋_GB2312"/>
          <w:spacing w:val="-6"/>
          <w:kern w:val="0"/>
          <w:szCs w:val="21"/>
          <w:lang/>
        </w:rPr>
        <w:t>氧化性物品罐式运输半挂车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XYZ9409GYY铝合金运油半挂车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XYZ9409GYYA铝合金运油半挂车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XYZ9409GYYB铝合金运油半挂车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XYZ9409GYYC铝合金运油半挂车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XYZ9409GYYD铝合金运油半挂车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XYZ9409GYYE铝合金运油半挂车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XYZ9409GYYF铝合金运油半挂车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安徽江淮专用汽车有限公司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HFC5140TQPXVZ气瓶运输车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HFC5140XQYVZ爆破器材运输车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合肥市富园汽车改装有限公司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HFY5030XLCA冷藏车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HFY5030XLCB冷藏车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HFY5030XSHA售货车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HFY5030XXCB宣传车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HFY5031XSHA售货车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HFY5031XXCA宣传车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HFY5031XXCB宣传车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HFY5031XXCC宣传车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HFY5032XXCA宣传车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HFY5040XLCC冷藏车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HFY5040XLCD冷藏车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HFY5040XLCG冷藏车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HFY5040XLCH冷藏车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HFY5040XLCJ冷藏车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HFY5040XSHB售货车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HFY5040XXCK宣传车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HFY5040XXCN宣传车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HFY5040XXCP宣传车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HFY5040XXCQ宣传车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HFY5040XXCT宣传车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HFY5040XXCX宣传车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HFY5040XXCY宣传车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HFY5040XXYTG25A厢式运输车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HFY5040XXYTG25B厢式运输车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HFY5040XXYTG25C厢式运输车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HFY5100TWCA污水处理车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HFY5100XXCA宣传车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HFY5180XXC宣传车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长久(滁州)专用汽车有限公司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CHX9400GFL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CHX9400GLY沥青运输半挂车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CHX9400XXY厢式运输半挂车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CHX9401GFL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CHX9401GRY易燃液体罐式运输半挂车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CHX9402GFL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CHX9402GYY铝合金运油半挂车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CHX9403GRY铝合金易燃液体罐式运输半挂车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CHX9404GRY易燃液体罐式运输半挂车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安徽丰源车业有限公司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FYK9401半挂车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FYK9402ZZXP平板自卸半挂车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安徽天康特种车辆装备有限公司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TKC5061XXH救险车</w:t>
      </w:r>
    </w:p>
    <w:p>
      <w:pPr>
        <w:numPr>
          <w:ilvl w:val="0"/>
          <w:numId w:val="19"/>
        </w:numPr>
        <w:ind w:left="430" w:leftChars="200" w:hanging="10"/>
        <w:rPr>
          <w:rFonts w:ascii="仿宋_GB2312" w:eastAsia="仿宋_GB2312"/>
          <w:b/>
          <w:szCs w:val="21"/>
        </w:rPr>
      </w:pPr>
      <w:r>
        <w:rPr>
          <w:rFonts w:hint="eastAsia" w:ascii="仿宋_GB2312" w:eastAsia="仿宋_GB2312"/>
          <w:b/>
          <w:szCs w:val="21"/>
        </w:rPr>
        <w:t>滁州永强汽车制造有限公司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YQ9400GLYCT2沥青运输半挂车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YQ9400GSYCT2食用油运输半挂车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大创精密装备(安徽)有限公司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DCA5250ZSLB302散装饲料运输车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DCA5310ZSLB400散装饲料运输车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滁州市天达汽车部件有限公司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CTD9404TWY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CTD9405TWY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蒙城县东正汽车有限公司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ADZ5031XXC宣传车</w:t>
      </w:r>
    </w:p>
    <w:p>
      <w:pPr>
        <w:numPr>
          <w:ilvl w:val="0"/>
          <w:numId w:val="19"/>
        </w:numPr>
        <w:ind w:left="430" w:leftChars="200" w:hanging="10"/>
        <w:rPr>
          <w:rFonts w:ascii="仿宋_GB2312" w:eastAsia="仿宋_GB2312"/>
          <w:b/>
          <w:szCs w:val="21"/>
        </w:rPr>
      </w:pPr>
      <w:r>
        <w:rPr>
          <w:rFonts w:hint="eastAsia" w:ascii="仿宋_GB2312" w:eastAsia="仿宋_GB2312"/>
          <w:b/>
          <w:szCs w:val="21"/>
        </w:rPr>
        <w:t>劲旅环境科技有限公司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JLL5030CTYHFE5桶装垃圾运输车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JLL5030TYHSCE5路面养护车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JLL5030ZXXE5车厢可卸式垃圾车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JLL5030ZZZHFE5自装卸式垃圾车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JLL5070ZZZEQE5自装卸式垃圾车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JLL5080GSSEQE5洒水车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JLL5160GQXEQE5清洗车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JLL5160TXSHFE5洗扫车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JLL5160ZDJHFE5压缩式对接垃圾车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JLL5162ZXXZZE5车厢可卸式垃圾车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JLL5164TSLDFE5扫路车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JLL5180GSSEQE5洒水车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JLL5250GSSEQE5洒水车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JLL5250TDYEQE5多功能抑尘车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JLL5250ZDZ吊装式垃圾车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芜湖中骐汽车制造有限公司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HL6100BEV01纯电动城市客车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HL6850BEV01纯电动城市客车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合肥市兴旺汽车有限公司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HXW5030XSHPT售货车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HXW5030XXCGT宣传车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HXW5030XXCLE宣传车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HXW5040XLCP73K2C3V冷藏车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HXW5040XSHKH1V售货车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HXW5040XXYP厢式运输车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HXW5040XYK1翼开启厢式车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HXW5086TPBL5平板运输车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陕汽淮南专用汽车有限公司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SHN5250GRYMA469易燃液体罐式运输车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安徽天马汽车有限公司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TMA9400栏板半挂车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TMA9400CCY仓栅式运输半挂车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TMA9400TJZ集装箱运输半挂车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TMA9400TPB平板运输半挂车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TMA9400ZZXP平板自卸半挂车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TMA9401TJZ集装箱运输半挂车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安徽联合飞彩车辆有限公司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UF3250N654自卸汽车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UF9400ZZXP平板自卸半挂车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芜湖智恒汽车有限公司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WZH5030XLJST旅居车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WZH5031XLJST旅居车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WZH5032XLJST旅居车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WZH5033XLJST旅居车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WZH9020XLJTG旅居挂车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龙岩畅丰专用汽车有限公司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CFQ3250B5自卸汽车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福建武夷汽车制造有限公司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FJG5080TSLJX扫路车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FJG5080TXSJX洗扫车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FJG5160ZDJDF压缩式对接垃圾车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FJG5161ZYSDF压缩式垃圾车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FJG5180TXSDF洗扫车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FJG9355TJZG集装箱运输半挂车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FJG9404P平板半挂车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FJG9405TJZG集装箱运输半挂车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FJG9351TWY危</w:t>
      </w:r>
      <w:r>
        <w:rPr>
          <w:rFonts w:hint="eastAsia" w:ascii="仿宋_GB2312" w:hAnsi="仿宋_GB2312" w:eastAsia="仿宋_GB2312" w:cs="仿宋_GB2312"/>
          <w:spacing w:val="-6"/>
          <w:kern w:val="0"/>
          <w:szCs w:val="21"/>
          <w:lang/>
        </w:rPr>
        <w:t>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FJG9354TJZ集装箱运输半挂车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FJG9380TJZ集装箱运输半挂车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FJG9401TWY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FJG9405栏板半挂车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FJG9405TWY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FJG9406TJZG集装箱运输半挂车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福建侨龙应急装备有限公司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FLG5230TPS33E大流量排水抢险车</w:t>
      </w:r>
    </w:p>
    <w:p>
      <w:pPr>
        <w:numPr>
          <w:ilvl w:val="0"/>
          <w:numId w:val="19"/>
        </w:numPr>
        <w:ind w:left="430" w:leftChars="200" w:hanging="10"/>
        <w:rPr>
          <w:rFonts w:ascii="仿宋_GB2312" w:eastAsia="仿宋_GB2312"/>
          <w:b/>
          <w:szCs w:val="21"/>
        </w:rPr>
      </w:pPr>
      <w:r>
        <w:rPr>
          <w:rFonts w:hint="eastAsia" w:ascii="仿宋_GB2312" w:eastAsia="仿宋_GB2312"/>
          <w:b/>
          <w:szCs w:val="21"/>
        </w:rPr>
        <w:t>厦门厦工重工有限公司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XWS9390TJZG半挂车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福建龙马环卫装备股份有限公司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FLM5020TYHD5路面养护车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FLM5020ZDJD5压缩式对接垃圾车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FLM5030TSLC5扫路车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FLM5030TYHDEV纯电动路面养护车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FLM5030ZDJC5G压缩式对接垃圾车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FLM5030ZDJF5压缩式对接垃圾车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FLM5031TYHC5路面养护车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FLM5080TSLJ5NG扫路车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FLM5100ZYSJ5压缩式垃圾车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FLM5120GXWF5吸污车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FLM5120ZLJD5自卸式垃圾车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FLM5160GQXF5NG清洗车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FLM5160TXSD5T洗扫车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FLM5160TXSZJ5D洗扫车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FLM5160ZLJD5自卸式垃圾车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FLM5160ZXXJZ5车厢可卸式垃圾车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FLM5162GQXD5G1清洗车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FLM5162GQXD5G2清洗车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FLM5162GQXD5T清洗车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FLM5162GQXF5NG清洗车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FLM5162GQXJZ5清洗车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FLM5162ZDJJ5压缩式对接垃圾车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FLM5162ZDJJ5NG压缩式对接垃圾车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FLM5162ZLJD5自卸式垃圾车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FLM5163TSLD5T扫路车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FLM5163TSLF5扫路车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FLM5163TSLJZ5扫路车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FLM5163ZYSF5KNG压缩式垃圾车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FLM5163ZYSJZ5K压缩式垃圾车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FLM5250GQXD5G清洗车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FLM5250ZYSD5T压缩式垃圾车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FLM5252GQXD5T清洗车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福建省闽兴专用汽车有限公司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FM9351ZZXP平板自卸半挂车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FM9372TJZ集装箱运输半挂车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FM9400CXY仓栅式运输半挂车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FM9401CXY仓栅运输半挂车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FM9402GFL中密度粉粒物料运输半挂车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FM9403GFL中密度粉粒物料运输半挂车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福建福环专用汽车制造有限公司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FHQ5040JSQME随车起重运输车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福建新华旭专用车制造有限公司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XHX9312半挂车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XHX9320P平板半挂车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XHX9350TJZ集装箱运输半挂车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XHX9350ZZXP平板自卸半挂车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XHX9351TJZ集装箱运输半挂车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XHX9351ZZXP平板自卸半挂车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XHX9380TJZ集装箱运输半挂车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龙岩市新罗区西陂机械厂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FLY5030ZXX车厢可卸式垃圾车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FLY5160ZXXD5车厢可卸式垃圾车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福建省德峰汽车制造有限公司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FDF9351TJZK集装箱运输半挂车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FDF9352TDP低平板半挂车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FDF9352TJZK集装箱运输半挂车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FDF9370TJZK集装箱运输半挂车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FDF9381半挂车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FDF9400CLX仓栅式运输半挂车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FDF9400TJZK集装箱运输半挂车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FDF9401CLX仓栅式运输半挂车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FDF9401P平板半挂车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FDF9402P平板半挂车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FDF9403TDP低平板半挂车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福建泰华交通设备有限公司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FTW9200TD低平板半挂车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FTW9340TJZG集装箱运输半挂车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FTW9350ZZX自卸半挂车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FTW9353TJZG集装箱运输半挂车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FTW9353ZZXPG平板自卸半挂车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FTW9370TJZG集装箱运输半挂车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FTW9380TP平板式半挂车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FTW9390XXY厢式运输半挂车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FTW9400GSN散装水泥运输半挂车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FTW9400GSY食用油运输半挂车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FTW9400GXH下灰半挂车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FTW9400TD低平板半挂车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FTW9400TP平板式半挂车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FTW9400ZZX自卸半挂车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FTW9402GFL粉粒物料运输半挂车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FTW9403GFL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FTW9404GSN散装水泥运输半挂车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FTW9405GFL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FTW9406GFL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FTW9409TJZG集装箱运输半挂车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龙岩市海德馨汽车有限公司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HDX5030XTXC5JLZ0通信车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HDX5030XTXQ5FTZ0通信车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福建蓝海专用汽车制造有限公司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FLH5032XSW商务车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FLH5032XSWXC1商务车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FLH5041TLJ道路检测车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FLH5041XDW1流动服务车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FLH5041XJH1救护车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FLH5041XSW商务车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FLH5042XSW商务车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FLH5045XJHL救护车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FLH5150XLJ旅居车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福建省鑫港路通车辆制造有限责任公司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FYL9350TDP低平板半挂车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福建神鹰汽车有限公司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FSY5031ZXX车厢可卸式垃圾车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FSY5071ZBS摆臂式垃圾车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FSY9400GFL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FSY9400GFLL</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FSY9400GFLM</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FSY9400ZZXP平板自卸半挂车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福建群峰机械有限公司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MQF5030ZXXF5车厢可卸式垃圾车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MQF5030ZZZF5自装卸式垃圾车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MQF5032ZXXH5车厢可卸式垃圾车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MQF5040ZXXF5车厢可卸式垃圾车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MQF5041ZXXF5车厢可卸式垃圾车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MQF5160XJSD5净水车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厦门金龙礼宾车有限公司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KLB5040XSW商务车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KLB9020XLJ旅居挂车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KLB9030XLJ旅居挂车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福建海山机械股份有限公司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FHS5250TWX12HY挖掘抽吸车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福建中兴专用车制造有限公司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FZX9400GRY铝合金易燃液体罐式运输半挂车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福建省闽铝轻量化汽车制造有限公司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FML9400L3S1栏板式运输半挂车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FML9400TJZ集装箱运输半挂车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福建省隆溪汽车有限公司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MLX5030TSL扫路车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江西博能上饶客车有限公司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SR6890GHN城市客车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江西凯马百路佳客车有限公司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JXK6105BL5N城市客车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JXK6109BEV纯电动城市客车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JXK6811BEV纯电动城市客车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安源客车制造有限公司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PK5030XSH售货车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PK5033XLJ旅居车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PK5034XLJ旅居车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PK5036XLJ旅居车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PK5040XBW5保温车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PK5040XLC5冷藏车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PK5040XSH5售货车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PK5041XBW5保温车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PK5041XLC5冷藏车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PK5042XBW5保温车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PK5043XBW5保温车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PK5044XBW5保温车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PK6100HHG5城市客车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PK6102BEV纯电动城市客车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PK6550HQX5小学生专用校车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PK6550HQYX5幼儿专用校车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PK6605BEV纯电动城市客车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PK6606BEV纯电动客车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PK6660HQX5小学生专用校车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PK6661HQX5幼儿专用校车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PK6730HQX5小学生专用校车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PK6731HQX5幼儿专用校车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PK6791HQX5小学生专用校车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PK6801BEV纯电动城市客车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PK6802BEV纯电动城市客车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PK6803BEV纯电动城市客车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PK6850HHG5城市客车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PK6853BEV纯电动城市客车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PK6853BEV1纯电动城市客车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PK6853BEV2纯电动城市客车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PK6990HQX5小学生专用校车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江西紫金江发汽车有限公司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PX6800YBEV纯电动客车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赣州汽车改装厂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GZQ5020CTYBEV纯电动桶装垃圾运输车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GZQ5020TYHBEV纯电动路面养护车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GZQ5020XSHBEV纯电动售货车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GZQ5021CCYBEV纯电动仓栅式运输车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GZQ5021ZXXBEV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GZQ5022XXYBEV纯电动厢式运输车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GZQ5022ZZZBEV纯电动自装卸式垃圾车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GZQ5030XSHBEV纯电动售货车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GZQ5030XXYBEV纯电动厢式运输车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GZQ5031CCYBEV纯电动仓栅式运输车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GZQ5041XXYBEV纯电动厢式运输车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江西制氧机有限公司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JXY5290GDY1低温液体运输车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JXY9400GYQ1液化气体运输半挂车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JXY9401GDY3低温液体运输半挂车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JXY9401GDY4低温液体运输半挂车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JXY9403GDY3低温液体运输半挂车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JXY9403GDY4低温液体运输半挂车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JXY9406GDY1低温液体运输半挂车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JXY9406GDY3低温液体运输半挂车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JXY9406GDY4低温液体运输半挂车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JXY9407GDY5低温液体运输半挂车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JXY9408GDY低温液体运输半挂车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JXY9408GDY1低温液体运输半挂车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JXY9408GDY3低温液体运输半挂车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江西宜春客车厂有限公司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JYK6100GBEV2纯电动城市客车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JYK6606A客车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JYK6606CE客车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JYK6801BEV3纯电动客车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JYK6802BEV2纯电动客车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JYK6802BEV3纯电动客车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JYK6803GBEV2纯电动城市客车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JYK6850GBEV1纯电动城市客车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江西江铃汽车集团改装车股份有限公司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JX5035XDWZJ1流动服务车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JX5024XJQZS5警犬运输车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JX5024XXHZG5救险车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JX5026XXHZG5救险车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JX5032TXUZS5巡逻车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JX5032XKCZSA5勘察车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JX5043TXUML25巡逻车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JSV5020XZHZ5指挥车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JSV5030XJCZP5检测车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JSV5042XZHMK指挥车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JSV5050XZHMF25指挥车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JSV5060XTSZ5图书馆车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JSV5160XJCML25检测车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江西江铃专用车辆厂有限公司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JX5040XXYXCD2厢式运输车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JX5040XXYXCE2厢式运输车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JX5040XXYXCF2厢式运输车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JX5040XXYXCJ2厢式运输车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JX5040XXYXCM2厢式运输车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JX5040XXYXCN2厢式运输车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JX5040XXYXPCB2厢式运输车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JX5040XXYXPCC2厢式运输车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JX5040XXYXPCD2厢式运输车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JX5040XXYXPCE2厢式运输车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JX5040XXYXPCF2厢式运输车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JX5040XXYXPCG2厢式运输车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JX5040XXYXSC2厢式运输车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JX5040XXYXSCB2厢式运输车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JX5040XXYXSCC2厢式运输车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JX5040XXYXSCD2厢式运输车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JX5040XXYXSCE2厢式运输车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JX5040XXYXSCG2厢式运输车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JX5047XXYXGH2厢式运输车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JX5047XXYXPGH2厢式运输车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JX5047XXYXSBD2厢式运输车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JX5048XXYXGB2厢式运输车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JX5067XXYXB2厢式运输车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JX5067XXYXGC2厢式运输车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JX5067XXYXPB2厢式运输车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JX5067XXYXPGC2厢式运输车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JX5067XXYXPGD2厢式运输车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JX5067XXYXSB2厢式运输车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JX5077XXYXGB2厢式运输车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JX5077XXYXPGB2厢式运输车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JX5097XXYXPKB2厢式运输车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江西钧天机械有限公司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JKF5030XLJT旅居车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JKF5030XSWH商务车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JKF5031XJC检测车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JKF5050XJE监测车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JKF5061XJE监测车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JKF5100XZB装备车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江西保捷实业集团致远专用汽车制造有限公司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BGA9350ZZXP平板自卸半挂车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BGA9400P平板半挂车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BGA9401半挂车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BGA9401TJZ集装箱运输半挂车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BGA9402栏板半挂车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江西江铃集团特种专用车有限公司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JMT5040XQYXSGA2爆破器材运输车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JMT5070ZZZXG2自装卸式垃圾车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JMT5071GSSXF2F洒水车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JMT5160ZXXXP72L车厢可卸式垃圾车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JMT5161ZYSXP72M压缩式垃圾车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JMT5250ZXXXP73L车厢可卸式垃圾车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JMT5251ZDJXP73M压缩式对接垃圾车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JMT5251ZYSXP73M压缩式垃圾车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江西省金驰专用汽车有限公司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MCL5020XXH救险车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MCL5030XXH救险车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MCL5031XXH救险车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MCL5120GPSB21绿化喷洒车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MCL5120TSLB21扫路车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MCL5120ZXXB21车厢可卸式垃圾车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MCL5120ZYSB21压缩式垃圾车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MCL5160GPSBX1V绿化喷洒车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MCL5160TSLBX1V扫路车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MCL5160ZXXBX1V车厢可卸式垃圾车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MCL5160ZYSBX1V压缩式垃圾车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MCL5310ZLJMB6自卸式垃圾车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江西省双亚龙专用汽车制造有限公司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RSK9401TJZE集装箱运输半挂车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中国重汽集团济南专用车有限公司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JYJ9350GHY化工液体运输半挂车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JYJ9400GHY化工液体运输半挂车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JYJ9400GJY加油半挂车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青岛中汽特种汽车有限公司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QDT5040ZZZA5自装卸式垃圾车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QDT5060JGKG高空作业车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QDT5070JGKJ高空作业车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QDT5070TXCH5吸尘车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QDT5080JGKS高空作业车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QDT5080TCAA5餐厨垃圾车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QDT5080ZYSH5压缩式垃圾车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QDT5081JGKS高空作业车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QDT5090JGKS高空作业车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QDT5100JGKS高空作业车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QDT5100ZYSS5压缩式垃圾车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QDT5120GPSE5绿化喷洒车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QDT5120ZBSC5摆臂式垃圾车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QDT5127GQXS045清洗车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QDT5130XXHS救险车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QDT5142JGKS高空作业车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QDT5160TDYA5多功能抑尘车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QDT5160TDYALV5多功能抑尘车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QDT5160TDYS5多功能抑尘车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QDT5160ZYSC5压缩式垃圾车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QDT5161ZYSALV5压缩式垃圾车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QDT5162GQXCCV清洗车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QDT5164GQXA5清洗车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QDT5164TSLE5扫路车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QDT5250GQXC5清洗车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QDT5250GQXS5清洗车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QDT5250TDYS5多功能抑尘车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QDT5250ZYSS5压缩式垃圾车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QDT5310GQXC5清洗车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QDT9372TJZG集装箱运输半挂车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QDT9401半挂车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QDT9402TWY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QDT9406TJZG集装箱运输半挂车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山东汇强车辆制造有限公司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BSQ5160GSS洒水车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BSQ5160TXC吸尘车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BSQ5161TDY多功能抑尘车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BSQ9263半挂车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BSQ9310半挂车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BSQ9350TJZK集装箱运输半挂车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BSQ9370TJZK集装箱运输半挂车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BSQ9383半挂车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BSQ9384半挂车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BSQ9385半挂车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BSQ9400CSX仓栅式运输半挂车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BSQ9401CSX仓栅式运输半挂车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BSQ9402CSX仓栅式运输半挂车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BSQ9403CSX仓栅式运输半挂车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梁山广通专用车制造有限公司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JKQ9400CCQ畜禽运输半挂车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山东泰开汽车制造有限公司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TAG5040TQP气瓶运输车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TAG5041TQZP01清障车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TAG5042TQZP07清障车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TAG5070XGC电力工程车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TAG5080GYY铝合金运油车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TAG5085TQZP07清障车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TAG5101TQZP07清障车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TAG5140JGK06高空作业车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TAG5141XGC工程车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TAG5160TQZT08清障车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TAG5162TQZP01清障车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TAG5180XQY爆破器材运输车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TAG5250GRY易燃液体罐式运输车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TAG5251GSS洒水车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TAG5251GYY运油车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TAG5310GJY加油车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TAG5320XLC冷藏车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TAG9250TDP低平板半挂车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TAG9350GYY铝合金运油半挂车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TAG9350TBD变电站半挂车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TAG9380TBD变电站半挂车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TAG9400GRY铝合金易燃液体罐式运输半挂车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TAG9400GXH下灰半挂车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TAG9400TWY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TAG9401GSY铝合金食用油运输半挂车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TAG9401GYY铝合金运油半挂车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TAG9401GYYA铝合金运油半挂车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TAG9402GFL粉粒物料运输半挂车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TAG9402TBDC变电站半挂车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TAG9403GRYB铝合金易燃液体罐式运输半挂车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TAG9403GYYA铝合金运油半挂车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TAG9404GYY铝合金运油半挂车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TAG9405GYY铝合金运油半挂车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TAG9406GFL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TAG9407GFL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TAG9408GFL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济南萨博特种汽车有限公司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JQG9340TTS铁水运输半挂车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山东齐鲁汽车制造有限公司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BWC6590GA5城市客车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BWC6590KA5客车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BWC6665GA5城市客车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山东梁山通亚汽车制造有限公司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CTY9400CLXF仓栅式半挂车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CTY9400TJZGF集装箱运输半挂车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CTY9401CLXF仓栅式半挂车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CTY9401F半挂车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CTY9401TJZGF集装箱运输半挂车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CTY9403F栏板半挂车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CTY9404CCY仓栅式运输半挂车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CTY5250GJBSQR混凝土搅拌运输车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CTY9250半挂车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CTY9310GFL粉粒物料运输半挂车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CTY9320GFL粉粒物料运输半挂车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CTY9320GSN散装水泥半挂车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CTY9340GSN散装水泥半挂车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CTY9340T木材运输半挂车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CTY9341GSN散装水泥半挂车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CTY9341XXY厢式运输半挂车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CTY9342半挂车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CTY9342XXY厢式运输半挂车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CTY9350半挂车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CTY9350CLX仓栅式半挂车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CTY9350TWY20危险品罐箱骨架运输半挂车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CTY9360栏板半挂车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CTY9360CCY仓栅式运输半挂车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CTY9361CCY仓栅式运输半挂车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CTY9361XXY厢式运输半挂车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CTY9370栏板半挂车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CTY9400CLX仓栅式半挂车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CTY9400GFL1</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CTY9400GJY加油半挂车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CTY9400GLYPH沥青运输半挂车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CTY9400GLYPH35沥青运输半挂车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CTY9400GRH润滑油罐式运输半挂车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CTY9400GSN散装水泥半挂车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CTY9400XXYA厢式运输半挂车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CTY9400XXYK翼开启厢式半挂车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CTY9401GLYPH沥青运输半挂车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CTY9401GLYPH36沥青运输半挂车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CTY9401ZZXA自卸半挂车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CTY9402CLX仓栅式半挂车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CTY9402GFW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CTY9402GYSZ液态食品运输半挂车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CTY9402GYYA运油半挂车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CTY9402GYYZ运油半挂车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CTY9402ZZXA自卸半挂车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CTY9403CLX仓栅式半挂车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CTY9403GFL粉粒物料运输半挂车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CTY9403GFW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CTY9403GYY运油半挂车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CTY9404A半挂车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CTY9404GFL粉粒物料运输半挂车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CTY9404GYY运油半挂车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CTY9404XXY厢式运输半挂车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CTY9405GFL粉粒物料运输半挂车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CTY9405ZZXA自卸半挂车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CTY9406XXY厢式运输半挂车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CTY9406XXYB厢式运输半挂车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CTY9407半挂车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CTY9407CLX仓栅式运输半挂车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CTY9407GFL粉粒物料运输半挂车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CTY9407GHY化工液体运输半挂车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CTY9407GYY铝合金运油半挂车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CTY9407ZZX自卸半挂车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CTY9408半挂车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CTY9408GFL粉粒物料运输半挂车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CTY9408XXY厢式半挂车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CTY9408ZZX自卸半挂车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CTY9409栏板半挂车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CTY9409ZZX自卸半挂车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CTY940AGSN散装水泥运输半挂车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山东吉鲁汽车改装有限公司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PG9017XLJ旅居挂车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PG9020XLJ旅居挂车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PG9350TDP低平板半挂车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PG9370半挂车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PG9371半挂车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PG9373半挂车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PG9403CCY仓栅式运输半挂车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普天新能源汽车(山东)有限公司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MS5031XXCH宣传车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MS5060XYZH邮政车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MS5163XYZF邮政车</w:t>
      </w:r>
    </w:p>
    <w:p>
      <w:pPr>
        <w:numPr>
          <w:ilvl w:val="0"/>
          <w:numId w:val="19"/>
        </w:numPr>
        <w:ind w:left="430" w:leftChars="200" w:hanging="10"/>
        <w:rPr>
          <w:rFonts w:ascii="仿宋_GB2312" w:eastAsia="仿宋_GB2312"/>
          <w:b/>
          <w:szCs w:val="21"/>
        </w:rPr>
      </w:pPr>
      <w:r>
        <w:rPr>
          <w:rFonts w:hint="eastAsia" w:ascii="仿宋_GB2312" w:eastAsia="仿宋_GB2312"/>
          <w:b/>
          <w:szCs w:val="21"/>
        </w:rPr>
        <w:t>烟台舒驰客车有限责任公司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YTK6106EV纯电动客车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YTK6118EV9纯电动客车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YTK6118GEV纯电动城市客车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YTK6128GEV1纯电动城市客车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YTK6128GEV2纯电动城市客车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YTK6128GEV3纯电动城市客车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YTK6810EV3纯电动客车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YTK6812GEV纯电动城市客车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YTK6830GEV3纯电动城市客车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中国重汽集团济南豪沃客车有限公司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JK6106GBEV4纯电动城市客车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JK6106GBEVQ3纯电动城市客车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JK6806GBEV4纯电动城市客车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JK6806GBEV5纯电动城市客车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烟台海德专用汽车有限公司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CHD5070ZXXE5车厢可卸式垃圾车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CHD5082TSLBEV纯电动扫路车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CHD5120TCABEV纯电动餐厨垃圾车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临清市联迅汽车科技有限公司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LZQ3311ZZF46Z自卸汽车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LZQ3314ZSQ45D自卸汽车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LZQ5021XJC检测车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LZQ5030XDW28JX流动服务车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LZQ5031XDW29JX流动服务车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LZQ5040TCA28B餐厨垃圾车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LZQ5040ZXX26B车厢可卸式垃圾车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LZQ5040ZZZ26B自装卸式垃圾车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LZQ5040ZZZ28B自装卸式垃圾车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LZQ5200THB混凝土泵车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LZQ5251ZXX车厢可卸式垃圾车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LZQ5313GFLC低密度粉粒物料运输车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LZQ5314GFLC低密度粉粒物料运输车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LZQ9130XWT舞台半挂车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LZQ9142ZXQGZF自卸牵引杆挂车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LZQ9260半挂车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LZQ9351TDP低平板半挂车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LZQ9390CLXY仓栅式运输半挂车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LZQ9400GXH下灰半挂车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LZQ9404GFL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LZQ9405CCY仓栅式运输半挂车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山东鲁峰专用汽车有限责任公司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ST5030ZXXK车厢可卸式垃圾车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ST5041TQZKP清障车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ST5041TQZLP清障车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ST5042TQZKP清障车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ST5043TQZKP清障车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ST5058TQZDT清障车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ST5070TQZDP清障车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ST5070TQZQP清障车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ST5071TQZKT清障车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ST5073TQZHP清障车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ST5080ZYSK压缩式垃圾车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ST5100TQZKP清障车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ST5150JQZ10汽车起重机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ST5160GSSC洒水车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ST5160TCLA车辆运输车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ST5160TPBK平板运输车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ST5160TQPK气瓶运输车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ST5160TQZAT清障车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ST5160TXBB沥青路面热再生修补车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ST5160ZXXB车厢可卸式垃圾车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ST5161ZYSK压缩式垃圾车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ST5180TQZCT清障车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ST5250GYYK运油车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ST5250TDYC多功能抑尘车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ST5250TQZCT清障车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ST5250ZXXA车厢可卸式垃圾车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ST5251GSSC洒水车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ST5255GFLC低密度粉粒物料运输车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ST5310TQZNT清障车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ST5312TQZCT清障车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ST5312TQZKT清障车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ST5314TQZCZ清障车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ST9321半挂车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ST9350TD低平板半挂车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ST9351XXY厢式运输半挂车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ST9352TJZ集装箱运输半挂车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ST9373TJZ集装箱运输半挂车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ST9390CS仓栅式运输半挂车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ST9390GFL粉粒物料运输半挂车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ST9391P平板半挂车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ST9393半挂车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ST9400CS仓栅式运输半挂车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ST9400TD低平板半挂车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ST9401GFL粉粒物料运输半挂车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ST9402GYY运油半挂车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ST9403GFL低密度粉粒物料运输半挂车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ST9403GYS液态食品运输半挂车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ST9405GRY易燃液体罐式运输半挂车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ST9406TD低平板半挂车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ST9406X厢式运输半挂车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ST9408半挂车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ST9408X厢式运输半挂车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山东蓬翔汽车有限公司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SDG3255GUML1ZZ自卸汽车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SDG3255GUML2ZZ自卸汽车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SDG3310VTUL1ND自卸汽车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SDG3317VTUL1ZZ自卸汽车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SDG5254XYKE1CA翼开启厢式车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SDG9400TWY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SDG9400XXY厢式运输半挂车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山东沂星电动汽车有限公司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SDL5031XFB防暴车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SDL5040XFB防暴车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SDL5040XZJ治安检查车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SDL5041XFB防暴车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SDL5070XZB装备车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SDL5100XZJ治安检查车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SDL5161XJA稽查车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SDL5161XZC野外自行式炊事车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SDL5162XZC野外自行式炊事车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SDL6100EVG5纯电动城市客车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SDL6103EVG纯电动城市客车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SDL6121EVL纯电动旅游客车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SDL6801EV纯电动客车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SDL6835EVG纯电动城市客车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SDL6836EVG纯电动城市客车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青岛东风汽车改装有限公司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QDG9291CLX仓栅式运输半挂车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QDG9330半挂车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QDG9380XXY厢式运输半挂车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QDG9390半挂车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QDG9405半挂车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山东鑫能昆冈轻量化装备有限公司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ZBR9406GYQ液化气体运输半挂车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ZBR9382GDY低温液体运输半挂车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ZBR9400运输半挂车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ZBR9400CLX仓栅式运输半挂车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ZBR9400GDY低温液体运输半挂车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ZBR9402GYQ液化气体运输半挂车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ZBR9403GYQ液化气体运输半挂车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ZBR9404GYQ液化气体运输半挂车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ZBR9405GYQ液化气体运输半挂车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山推建友机械股份有限公司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SDX5250GJBE1混凝土搅拌运输车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中国重汽集团泰安五岳专用汽车有限公司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TAZ5035TXFQC18器材消防车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TAZ9184XXYA厢式运输半挂车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TAZ9185XXYA厢式运输半挂车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TAZ9185XXYB厢式运输半挂车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TAZ9400TDP低平板半挂车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TAZ9405XXYA厢式运输半挂车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山东晨润达汽车制造有限公司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WQY9405CCY仓栅式运输半挂车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山东省天河消防车辆装备有限公司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LLX5044XLJ006旅居车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LLX5054TXFTZ85/C通信指挥消防车</w:t>
      </w:r>
    </w:p>
    <w:p>
      <w:pPr>
        <w:numPr>
          <w:ilvl w:val="0"/>
          <w:numId w:val="19"/>
        </w:numPr>
        <w:ind w:left="430" w:leftChars="200" w:hanging="10"/>
        <w:rPr>
          <w:rFonts w:ascii="仿宋_GB2312" w:eastAsia="仿宋_GB2312"/>
          <w:b/>
          <w:szCs w:val="21"/>
        </w:rPr>
      </w:pPr>
      <w:r>
        <w:rPr>
          <w:rFonts w:hint="eastAsia" w:ascii="仿宋_GB2312" w:eastAsia="仿宋_GB2312"/>
          <w:b/>
          <w:szCs w:val="21"/>
        </w:rPr>
        <w:t>济南中鲁特种汽车有限公司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ZLQ5083GJYQD加油车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ZLQ5120GJYFT加油车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ZLQ5160GSSB洒水车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ZLQ5161GSS洒水车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ZLQ5161GSSB洒水车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ZLQ5161TDYB多功能抑尘车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ZLQ5161ZYSA压缩式垃圾车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ZLQ5163GJYB加油车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ZLQ5251GSSB洒水车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ZLQ5252GPS绿化喷洒车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ZLQ5252GYYB运油车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ZLQ5252TDYB多功能抑尘车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ZLQ5253GYYB运油车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ZLQ5253GYYC运油车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ZLQ5312GSYB食用油运输车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ZLQ5312GYYB运油车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ZLQ5313GJYQD加油车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ZLQ5313GYYB运油车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ZLQ5313GYYC运油车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ZLQ5316XLC冷藏车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ZLQ5317GRYA易燃液体罐式运输车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ZLQ9350GYY运油半挂车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ZLQ9351GYY运油半挂车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ZLQ9352GYY运油半挂车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ZLQ9400GFW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ZLQ9401GFW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ZLQ9402GYY运油半挂车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ZLQ9403GLYA沥青运输半挂车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ZLQ9403GRYA易燃液体罐式运输半挂车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ZLQ9403GYY运油半挂车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ZLQ9403GYYDT运油半挂车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ZLQ9406GRY易燃液体罐式运输半挂车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ZLQ9406GYS液态食品运输半挂车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ZLQ9407GRHA润滑油罐式运输半挂车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ZLQ9407GYY运油半挂车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ZLQ9408GHY化工液体运输半挂车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ZLQ9408GRYAB</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ZLQ9409GRYA易燃液体罐式运输半挂车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济南豪瑞通专用汽车有限公司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JHL3311PE平板自卸汽车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JHL3317PE平板自卸汽车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JHL5040TCA餐厨垃圾处理车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JHL5080GSSE洒水车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JHL5080GXWE吸污车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JHL5160GQWE清洗吸污车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JHL5160ZYSE压缩式垃圾车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JHL5162ZYSE压缩式垃圾车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JHL5167GSSE洒水车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JHL5250ZXXE车厢可卸式垃圾车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JHL5250ZYSE压缩式垃圾车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JHL5251JSQE随车起重运输车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JHL5257JSQE随车起重运输车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JHL5257TDYE多功能抑尘车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JHL5310XLCE冷藏车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JHL5310XYKE翼开启厢式车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JHL5317JSQE随车起重运输车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JHL5430TQZE清障车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JHL9400ZZX自卸半挂车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青岛索尔汽车有限公司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QJM5028XBY1殡仪车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QJM5029XXJ血浆运输车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QJM5036XBY殡仪车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QJM5048XYL医疗车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QJM5052XXH救险车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QJM5053XXH救险车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QJM5130JGK高空作业车</w:t>
      </w:r>
    </w:p>
    <w:p>
      <w:pPr>
        <w:numPr>
          <w:ilvl w:val="0"/>
          <w:numId w:val="19"/>
        </w:numPr>
        <w:ind w:left="430" w:leftChars="200" w:hanging="10"/>
        <w:rPr>
          <w:rFonts w:ascii="仿宋_GB2312" w:eastAsia="仿宋_GB2312"/>
          <w:b/>
          <w:szCs w:val="21"/>
        </w:rPr>
      </w:pPr>
      <w:r>
        <w:rPr>
          <w:rFonts w:hint="eastAsia" w:ascii="仿宋_GB2312" w:eastAsia="仿宋_GB2312"/>
          <w:b/>
          <w:szCs w:val="21"/>
        </w:rPr>
        <w:t>胜利油田孚瑞特石油装备有限责任公司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FRT5090TCJG5测井车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FRT5090TDMG5螺旋地锚车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FRT5090XGCG5焊接工程车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FRT5090XJX抽油机检修车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FRT5100XGCG5润滑油净化工程车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FRT5150TJCG5洗井车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FRT5160GSSG5洒水车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FRT5160JSQ3G5随车起重运输车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FRT5160JSQ5G5随车起重运输车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FRT5160TCJG5测井车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FRT5180TXLG5洗井清蜡车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FRT5200TGJ40G5固井车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FRT5200TGJ70G5固井车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FRT5200TTJG5通井车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FRT5200TYS25G5压缩机车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FRT5210TGJ固井车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FRT5220TGJ固井车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FRT5230TGJ67G5固井车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FRT5250GCLG5油井液处理车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FRT5250GGSG5供水车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FRT5250GXHG5下灰车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FRT5250JSQ12G5随车起重运输车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FRT5250JSQ5G5随车起重运输车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FRT5250JSQ8G5随车起重运输车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FRT5250TJGG5井管运输车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FRT5250TLF18G5立放井架车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FRT5251GGSG5供水车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FRT5251JSQ8G5随车起重运输车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FRT5310TLF21G5立放井架车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FRT5310TXJ40G5修井机</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山东梁山华宇集团汽车制造有限公司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LHY5251GJBZL混凝土搅拌运输车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LHY5258GJBZL混凝土搅拌运输车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LHY9330GJY加油半挂车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LHY9340GFL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LHY9350GJB混凝土搅拌运输半挂车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LHY9400GJY加油半挂车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LHY9400GRYA铝合金易燃液体罐式运输半挂车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LHY9401GFLA</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LHY9401GYYA运油半挂车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LHY9403GFL粉粒物料运输半挂车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LHY9404GHY化工液体运输半挂车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LHY9404GXH下灰半挂车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梁山永固挂车制造有限公司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YGK9320C仓栅式半挂车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YGK9400XXY厢式运输半挂车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YGK9400XXYE厢式半挂车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YGK9403XXY厢式运输半挂车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YGK9406TDP低平板半挂车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梁山聚丰专用车制造有限公司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WJM9281半挂车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WJM9330半挂车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WJM9370XXY厢式运输半挂车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WJM9371CCY仓栅式运输半挂车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WJM9371TJZG集装箱运输半挂车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WJM9372CCY仓栅式运输半挂车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WJM9373CCY仓栅式运输半挂车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WJM9380XXY厢式运输半挂车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WJM9390CLX仓栅式运输半挂车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WJM9400ZZX自卸半挂车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WJM9402CLX仓栅式运输半挂车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WJM9402Z自卸半挂车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WJM9405CLX仓栅式运输半挂车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WJM9405TJZ集装箱运输半挂车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WJM9406ZZXP平板自卸半挂车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山东恩信特种车辆制造有限公司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HEX5317GJBHWX混凝土搅拌运输车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HEX9310弯脖半挂车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HEX9320RDXXY软顶厢式半挂车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HEX9330XXY厢式半挂车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HEX9331XXY厢式运输半挂车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HEX9340CLXY仓栅式半挂车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HEX9350半挂车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HEX9390XXY厢式运输半挂车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HEX9400XXYE厢式半挂车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HEX9400ZH自卸半挂车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HEX9401CLXY仓栅式半挂车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HEX9401CLXYE仓栅式半挂车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HEX9401E鹅颈半挂车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HEX9402XXY厢式半挂车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HEX9403GFLA</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HEX9405CLXY仓栅式半挂车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HEX9408CCY仓栅式运输半挂车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山东飞驰汽车制造有限公司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LC9201TCL车辆运输半挂车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LC9203TCL车辆运输半挂车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LC9350TWY危险品罐箱骨架运输半挂车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LC9351XXY厢式运输半挂车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LC9351XXYE厢式运输半挂车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LC9352TJZG集装箱运输半挂车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LC9353TJZG集装箱运输半挂车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LC9360TJZGA集装箱运输半挂车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LC9370A半挂车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LC9380E半挂车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LC9381XXY厢式运输半挂车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LC9400CCYA仓栅式运输半挂车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LC9400GXHD下灰半挂车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LC9401E半挂车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LC9401GFL中密度粉粒物料运输半挂车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LC9401GFLA</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LC9401TPB平板运输半挂车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LC9401TPBE平板运输半挂车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LC9401XXYESZ厢式运输半挂车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LC9401XXYSZ厢式运输半挂车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LC9402CLXE仓栅式运输半挂车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LC9402E半挂车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LC9402GFL低密度粉粒物料运输半挂车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LC9402GXH下灰半挂车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LC9402TJZG集装箱运输半挂车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LC9402XZX自卸半挂车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LC9402ZZXP平板自卸半挂车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LC9403TJZE集装箱运输半挂车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LC9403TWY危险品罐箱骨架运输半挂车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LC9403ZZXP平板自卸半挂车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LC9404CLXE仓栅式运输半挂车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LC9404GFL低密度粉粒物料运输半挂车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LC9404TWY危险品罐箱骨架运输半挂车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LC9404XXY厢式运输半挂车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LC9404ZZX自卸半挂车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LC9405CCY仓栅式运输半挂车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LC9405GFL低密度粉粒物料运输半挂车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LC9405TJZE集装箱运输半挂车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LC9405TJZED集装箱运输半挂车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LC9405TWY危险品罐箱骨架运输半挂车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LC9406GFL中密度粉粒物料运输半挂车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LC9406TWY危险品罐箱骨架运输半挂车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LC9407CCY仓栅式运输半挂车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LC9407GFL中密度粉粒物料运输半挂车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LC9408GFL低密度粉粒物料运输半挂车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LC9409CCY仓栅式运输半挂车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LC9409GFL低密度粉粒物料运输半挂车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梁山县杨嘉挂车制造有限公司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LHL9190半挂车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LHL9190CXY仓栅式运输半挂车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LHL9190XXY厢式运输半挂车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LHL9191TDP低平板半挂车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LHL9270TDP低平板半挂车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LHL9280半挂车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LHL9280CXY仓栅式运输半挂车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LHL9281CXY仓栅式运输半挂车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LHL9281TDP低平板半挂车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LHL9310半挂车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LHL9320CXY仓栅式运输半挂车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LHL9331XXY厢式运输半挂车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LHL9340半挂车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LHL9340CXY仓栅式半挂车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LHL9350TJZG集装箱运输半挂车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LHL9351TDP低平板半挂车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LHL9352TDP低平板半挂车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LHL9353TDP低平板半挂车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LHL9357TDP低平板半挂车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LHL9380TDP低平板半挂车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LHL9383TJZG集装箱运输半挂车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LHL9384TJZG框架式集装箱运输半挂车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LHL9390CXY仓栅式运输半挂车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LHL9391CXY仓栅式运输半挂车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LHL9400RDXXY软顶厢式运输半挂车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LHL9401RDXXY软顶厢式运输半挂车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LHL9401TPB平板运输半挂车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LHL9402CXY仓栅式运输半挂车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LHL9403CXY仓栅式运输半挂车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LHL9403L半挂车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LHL9404CCYA仓栅式运输半挂车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LHL9404CXY仓栅式运输半挂车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LHL9404GXH下灰半挂车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LHL9404L半挂车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LHL9405CXY仓栅式运输半挂车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LHL9405GFL粉粒物料运输半挂车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LHL9406CXY仓栅式运输半挂车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LHL9407GFL粉粒物料运输半挂车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LHL9408GFL粉粒物料运输半挂车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LHL9408GXHA下灰半挂车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梁山盛鑫集团专用车有限公司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SSX9200TCC乘用车辆运输半挂车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SSX9220TCC乘用车辆运输半挂车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SSX9381半挂车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SSX9390XXY厢式半挂车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SSX9400E半挂车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SSX9400GFL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SSX9400P平板半挂车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SSX9402ZZXP平板自卸半挂车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SSX9403XXY厢式半挂车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SSX9403ZZXP平板自卸半挂车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SSX9404ZZXP平板自卸半挂车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SSX9405XXY厢式半挂车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SSX9407CCY仓栅式运输半挂车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中国重型汽车集团梁山四通专用汽车有限公司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LST9350TJZG骨架式集装箱运输半挂车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LST9370XXY厢式运输半挂车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LST9390XXY厢式运输半挂车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LST9401ED半挂车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LST9402GFL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LST9403GXH下灰半挂车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梁山通翔专用汽车制造有限公司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SV9400GFL低密度粉粒物料运输半挂车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SV9400TWY危险品罐箱骨架运输半挂车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SV9405GFL低密度粉粒物料运输半挂车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山东梁山新科特种车辆制造有限公司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LXK9370TJZG骨架式集装箱运输半挂车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LXK9380半挂车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LXK9381半挂车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LXK9390CXY仓栅式运输半挂车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LXK9400CXY仓栅式运输半挂车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LXK9400GFL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LXK9400TPB平板运输半挂车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LXK9400XXY厢式运输半挂车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LXK9404TZX自卸半挂车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山东乾龙专用汽车有限公司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QW5040ZXX车厢可卸式垃圾车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QW5040ZZZ-1自装卸式垃圾车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QW5070TQP气瓶运输车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QW9400GSN散装水泥运输半挂车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QW9400GSY食用油运输半挂车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QW9401CLXY仓栅式运输半挂车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QW9402CLXY仓栅式运输半挂车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QW9402TZX自卸半挂车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QW9403GYY运油半挂车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QW9405半挂车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QW9405GYY运油半挂车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QW9409GYY运油半挂车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重汽集团临沂华运军兴专用汽车有限公司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LHJ9101TJZ空载集装箱运输半挂车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山东大力专用汽车制造有限公司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XLZ9380TJZG骨架式集装箱运输半挂车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XLZ9390半挂车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XLZ9390XXY厢式运输半挂车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XLZ9391CLXY仓栅式运输半挂车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XLZ9400半挂车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XLZ9400CLXY仓栅式运输半挂车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聊城中通新能源汽车装备有限公司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ZTQ5030TSLBEV30纯电动扫路车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ZTQ5030TYHBEV30纯电动路面养护车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ZTQ5030XXYBEV30纯电动厢式运输车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ZTQ5040XXYBEV33纯电动厢式运输车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ZTQ5040ZXXBJF35DL车厢可卸式垃圾车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ZTQ5080GSSBJG33E洒水车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ZTQ5080TXSBJH38E洗扫车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ZTQ5130XYLAE9医疗车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ZTQ5160GQWE1J47E清洗吸污车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ZTQ5161GSSBJY45DL洒水车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ZTQ5250ZXXBJK43E车厢可卸式垃圾车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ZTQ5251GGHE3K43E干混砂浆运输车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ZTQ5251ZYSZ7M43E压缩式垃圾车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青岛金力福工贸有限公司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QDJ9400GLY沥青运输半挂车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QDJ9400TJZG骨架式集装箱运输半挂车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QDJ9401GFW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QDJ9401GLY沥青运输半挂车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QDJ9401GRYA易燃液体罐式运输半挂车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QDJ9401GYS液态食品运输半挂车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QDJ9402GLY沥青运输半挂车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QDJ9402GRYA易燃液体罐式运输半挂车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QDJ9403GLY沥青运输半挂车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QDJ9403GRYA易燃液体罐式运输半挂车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QDJ9404GRYA易燃液体罐式运输半挂车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QDJ9405CSY仓栅式运输半挂车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QDJ9405GHYA化工液体运输半挂车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QDJ9405TWY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QDJ9406GRYA易燃液体罐式运输半挂车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QDJ9406TWY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QDJ9407GYY运油半挂车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山东正泰希尔专用汽车有限公司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ZZT5031XQY-5爆破器材运输车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ZZT5041XQY-5爆破器材运输车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ZZT5071XQY-5爆破器材运输车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ZZT5160TQP-5气瓶运输车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ZZT5161XRQ-5易燃气体厢式运输车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威海怡和专用车有限公司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WYH5021XXJ血浆运输车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WYH5030XXJ血浆运输车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WYH9100XYL医疗半挂车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兖州环亚挂车制造有限公司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TBY9300半挂车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TBY9400GFL粉粒物料运输半挂车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TBY9401TPB平板运输半挂车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山东世运专用汽车有限公司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MT9370TJZ集装箱运输半挂车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MT9401XXY厢式半挂车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MT9403TDP低平板半挂车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泰安航天特种车有限公司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TAS5361TXJ修井机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TAS5391TXJ修井机</w:t>
      </w:r>
    </w:p>
    <w:p>
      <w:pPr>
        <w:numPr>
          <w:ilvl w:val="0"/>
          <w:numId w:val="19"/>
        </w:numPr>
        <w:ind w:left="430" w:leftChars="200" w:hanging="10"/>
        <w:rPr>
          <w:rFonts w:ascii="仿宋_GB2312" w:eastAsia="仿宋_GB2312"/>
          <w:b/>
          <w:szCs w:val="21"/>
        </w:rPr>
      </w:pPr>
      <w:r>
        <w:rPr>
          <w:rFonts w:hint="eastAsia" w:ascii="仿宋_GB2312" w:eastAsia="仿宋_GB2312"/>
          <w:b/>
          <w:szCs w:val="21"/>
        </w:rPr>
        <w:t>嘉祥萌山专用汽车有限公司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MSC9406TDP低平板半挂车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冠县冠鼎车辆销售有限公司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LHT9401GFL</w:t>
      </w:r>
      <w:r>
        <w:rPr>
          <w:rFonts w:hint="eastAsia" w:ascii="仿宋_GB2312" w:hAnsi="仿宋_GB2312" w:eastAsia="仿宋_GB2312" w:cs="仿宋_GB2312"/>
          <w:spacing w:val="-6"/>
          <w:kern w:val="0"/>
          <w:szCs w:val="21"/>
          <w:lang/>
        </w:rPr>
        <w:t>中密度粉粒物料运输半挂车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梁山远东交通设备制造有限公司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LYD9100TJZ空载集装箱运输半挂车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LYD9280半挂车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LYD9320CLXY仓栅半挂车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LYD9400GLY沥青运输半挂车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LYD9400TWY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LYD9401XXY厢式半挂车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LYD9402TJZG集装箱运输半挂车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LYD9404TWY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LYD9405TWY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LYD9405XXY厢式运输半挂车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LYD9407XXY厢式运输半挂车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山东阳谷飞轮挂车制造有限公司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SFL9240TDP低平板半挂车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SFL9320GG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SFL9350GG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SFL9380GF</w:t>
      </w:r>
      <w:r>
        <w:rPr>
          <w:rFonts w:hint="eastAsia" w:ascii="仿宋_GB2312" w:hAnsi="仿宋_GB2312" w:eastAsia="仿宋_GB2312" w:cs="仿宋_GB2312"/>
          <w:spacing w:val="-6"/>
          <w:kern w:val="0"/>
          <w:szCs w:val="21"/>
          <w:lang/>
        </w:rPr>
        <w:t>W腐蚀性物品罐式运输半挂车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SFL9380GG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SFL9383TJZG集装箱运输半挂车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SFL9400GG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SFL9401GG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SFL9401GYYL铝合金运油半挂车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SFL9402GYY运油半挂车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SFL9404GRY易燃液体罐式运输半挂车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SFL9404TJZG集装箱运输半挂车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SFL9404ZZX自卸半挂车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SFL9405XXY厢式运输半挂车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SFL9407XXY厢式运输半挂车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SFL9408XXY厢式运输半挂车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山东中泽汽车制造有限公司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DR9400GXH下灰半挂车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烟台杰瑞石油装备技术有限公司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JR5341THS混砂车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JR5472TYL压裂车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JR9290TCS储砂输砂半挂车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青岛中能通用机械有限公司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QZY9360GG</w:t>
      </w:r>
      <w:r>
        <w:rPr>
          <w:rFonts w:hint="eastAsia" w:ascii="仿宋_GB2312" w:hAnsi="仿宋_GB2312" w:eastAsia="仿宋_GB2312" w:cs="仿宋_GB2312"/>
          <w:spacing w:val="-6"/>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QZY9401GDY低温液体运输半挂车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山东巨源汽车科技股份有限公司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LAT9190TDP低平板半挂车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LAT9300CLXY仓栅式半挂车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LAT9310半挂车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LAT9321TDP低平板半挂车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LAT9330XXY厢式半挂车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LAT9340XXY厢式半挂车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LAT9350TJZG集装箱运输半挂车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LAT9350Z自卸半挂车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LAT9390CLXY仓栅式半挂车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LAT9400CLXYE仓栅式半挂车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LAT9400E半挂车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LAT9401E半挂车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LAT9401XXYA厢式运输半挂车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LAT9402CLXY仓栅式运输半挂车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LAT9402GFL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LAT9403CLXY仓栅式半挂车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LAT9403XXY厢式半挂车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LAT9404Z自卸半挂车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LAT9405CLXY仓栅式半挂车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LAT9405GFL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LAT9406XXY厢式运输半挂车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LAT9407XXY厢式运输半挂车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山东万事达专用汽车制造有限公司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SDW9351GRY铝合金易燃液体罐式运输半挂车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SDW9400P平板运输半挂车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SDW9402GLY沥青运输半挂车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SDW9402GYY铝合金运油半挂车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SDW9403GYY铝合金运油半挂车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SDW9405GRYA铝合金易燃液体罐式运输半挂车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SDW9409XXY厢式运输半挂车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青岛同辉汽车技术有限公司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QTH5030GQX清洗车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QTH5030ZLJ自卸式垃圾车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QTH5031TXC吸尘车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QTH5031ZXX车厢可卸式垃圾车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QTH5070ZZZA自装卸式垃圾车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QTH5071ZZZA自装卸式垃圾车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QTH5072ZXX车厢可卸式垃圾车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QTH5072ZZZA自装卸式垃圾车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QTH5073TXS洗扫车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QTH5073ZZZA自装卸式垃圾车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QTH5074ZZZ自装卸式垃圾车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QTH5077ZZZ自装卸式垃圾车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QTH5079ZZZ自装卸式垃圾车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QTH5080ZYSA压缩式垃圾车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QTH5081ZYSA压缩式垃圾车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QTH5083ZYSA压缩式垃圾车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QTH5083ZZZ自装卸式垃圾车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QTH5084ZZZ自装卸式垃圾车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QTH5085ZYS压缩式垃圾车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QTH5086ZYS压缩式垃圾车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QTH5088ZYS压缩式垃圾车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QTH5089ZYS压缩式垃圾车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QTH5162ZYSA压缩式垃圾车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山东金华飞顺车辆有限公司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JFS9310GFL煤粉运输半挂车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JFS9380CCY仓栅式运输半挂车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JFS9381CCY仓栅式运输半挂车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JFS9400CLX仓栅式运输半挂车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JFS9400GFL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JFS9401CLX仓栅式运输半挂车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JFS9401GFL粉粒物料运输半挂车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JFS9402GFL粉粒物料运输半挂车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JFS9403GFL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JFS9404CCY仓栅式运输半挂车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JFS9404GFL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JFS9405CCY仓栅式运输半挂车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山东盛润汽车有限公司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SKW9381栏板半挂车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SKW9381CCYA仓栅式运输半挂车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SKW9381GG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SKW9400CCQ畜禽运输半挂车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SKW9400GG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SKW9400GRY铝合金易燃液体罐式运输半挂</w:t>
      </w:r>
      <w:r>
        <w:rPr>
          <w:rFonts w:hint="eastAsia" w:ascii="仿宋_GB2312" w:hAnsi="仿宋_GB2312" w:eastAsia="仿宋_GB2312" w:cs="仿宋_GB2312"/>
          <w:kern w:val="0"/>
          <w:szCs w:val="21"/>
          <w:lang/>
        </w:rPr>
        <w:t>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SKW9400GRYT易燃液体罐式运输半挂车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SKW9400GRYTW</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SKW9400GYYA运油半挂车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SKW9400TGY高压气体长管骨架半挂车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SKW9401GDY低温液体运输半挂车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SKW9401GG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SKW9401GLY沥青运输半挂车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SKW9401GRY铝合金易燃液体罐式运输半挂车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SKW9401P平板半挂车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SKW9401TGY高压气体长管骨架半挂车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SKW9402GDY低温液体运输半挂车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SKW9402GLY沥青运输半挂车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SKW9402GRYT易燃液体罐式运输半挂车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SKW9402GXHB下灰半挂车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SKW9402GYYL铝合金运油半挂车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SKW9402ZZX自卸半挂车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SKW9403GLY沥青运输半挂车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SKW9403GRYT易燃液体罐式运输半挂车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SKW9404ZZX自卸半挂车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SKW9405栏板半挂车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SKW9405GLY沥青运输半挂车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SKW9405XXY厢式半挂车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SKW9405ZZX自卸半挂车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SKW9407CCYA仓栅式运输半挂车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SKW9407GYYA铝合金运油半挂车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SKW9408CCYA仓栅式运输半挂车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梁山华信专用汽车制造有限公司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LHX9201TCC乘用车辆运输半挂车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LHX9350P平板半挂车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LHX9353TDP低平板半挂车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LHX9354TDP低平板半挂车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LHX9400CCQ畜禽运输半挂车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LHX9400GFL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LHX9400TPBE平板运输半挂车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LHX9400ZEX自卸半挂车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LHX9400ZHX自卸半挂车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LHX9401P平板半挂车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LHX9402CCYE仓栅式运输半挂车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LHX9402CXY仓栅式半挂车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LHX9402GFL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LHX9402P平板半挂车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LHX9402TZX自卸半挂车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LHX9402ZZXP平板自卸半挂车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LHX9403GFL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LHX9403TZX自卸半挂车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LHX9404TJZE集装箱运输半挂车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LHX9404XXY厢式运输半挂车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LHX9404XXYE厢式运输半挂车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LHX9405半挂车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LHX9407E半挂车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LHX9408半挂车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青岛中集环境保护设备有限公司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ZJV5030CTYHBB5桶装垃圾运输车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ZJV5030XTYHBB5密闭式桶装垃圾车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ZJV5070TCAHBE5餐厨垃圾车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ZJV5070TCAHBN5餐厨垃圾车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ZJV5070ZXXHBE5车厢可卸式垃圾车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ZJV5070ZYSHBL5压缩式垃圾车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ZJV5071ZYSHBE5压缩式垃圾车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ZJV5071ZYSHBL5压缩式垃圾车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ZJV5080TCAHBB5餐厨垃圾车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ZJV5080ZXXHBE5车厢可卸式垃圾车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ZJV5080ZYSHBB压缩式垃圾车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ZJV5081TCAHBB餐厨垃圾车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ZJV5120ZXXHBB5车厢可卸式垃圾车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ZJV5140TCAHBE5餐厨垃圾车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ZJV5140ZXXHBE5车厢可卸式垃圾车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ZJV5140ZYSHBE5压缩式垃圾车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ZJV5160TXSHBE5洗扫车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ZJV5160ZXXHBB5车厢可卸式垃圾车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ZJV5160ZYSHBB5压缩式垃圾车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ZJV5160ZYSHBG5压缩式垃圾车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ZJV5160ZYSHBZ5压缩式垃圾车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ZJV5161GSSHBE5洒水车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ZJV5161ZYSHBB5压缩式垃圾车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ZJV5161ZYSHBE5压缩式垃圾车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ZJV5162GSSHBE5洒水车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ZJV5163GSSHBE5洒水车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ZJV5163ZXXHBE5车厢可卸式垃圾车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ZJV5250GSSHBB5洒水车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ZJV5250TXSHBZ5洗扫车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ZJV5250ZXXHBB5车厢可卸式垃圾车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ZJV5250ZYSBB5压缩式垃圾车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ZJV5251GSSHBZ5洒水车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ZJV5251ZXXHBZ5车厢可卸式垃圾车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青岛雅凯汽车工贸有限公司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QYK5180XLC5冷藏车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QYK5181XLC5冷藏车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QYK5252XLC5冷藏车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QYK5311XLC5冷藏车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QYK5312XLC5冷藏车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山东华岳重工有限公司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SSS5072ZZZ自装卸式垃圾车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SSS9400CCY仓栅式运输半挂车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SSS9400CSYD仓栅式运输半挂车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SSS9403半挂车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山东建宇特种车辆有限公司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YFZ9401GRH润滑油罐式运输半挂车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YFZ9401GXHZYP下灰半挂车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YFZ9401GYS液态食品运输半挂车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YFZ9405GXH下灰半挂车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YFZ9205TCC乘用车辆运输半挂车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YFZ9208TCL车辆运输半挂车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YFZ9350CCY仓栅式运输半挂车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YFZ9356TDP低平板半挂车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YFZ9370CCYZL仓栅式运输半挂车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YFZ9370ZZXP平板自卸半挂车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YFZ9371栏板半挂车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YFZ9371CCYZL仓栅式运输半挂车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YFZ9371ZZXP平板自卸半挂车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东阿县中亚专用汽车有限公司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DEZ9390GRY易燃液体罐式运输半挂车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DEZ9402ZZXP平板自卸半挂车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巨野通达专用车制造有限公司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JTD9150TJZ空载集装箱运输半挂车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JTD9351TJZG集装箱运输半挂车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JTD9400CCQ畜禽运输半挂车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JTD9400CLXY仓栅式半挂车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JTD9400P平板半挂车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JTD9400TYC运材半挂车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JTD9400XXY厢式半挂车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JTD9401CLXY仓栅式运输半挂车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JTD9401GSN散装水泥运输半挂车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JTD9401XXYA厢式运输半挂车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JTD9402GFL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JTD9402GSN散装水泥运输半挂车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JTD9403CLXY仓栅半挂车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JTD9403CXY仓栅式运输半挂车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JTD9403Z自卸半挂车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JTD9404GFL低</w:t>
      </w:r>
      <w:r>
        <w:rPr>
          <w:rFonts w:hint="eastAsia" w:ascii="仿宋_GB2312" w:hAnsi="仿宋_GB2312" w:eastAsia="仿宋_GB2312" w:cs="仿宋_GB2312"/>
          <w:spacing w:val="-6"/>
          <w:kern w:val="0"/>
          <w:szCs w:val="21"/>
          <w:lang/>
        </w:rPr>
        <w:t>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JTD9404GXH下灰半挂车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JTD9405GFL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JTD9406CLXY仓栅式运输半挂车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山东铁马特种车辆制造有限公司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STM9330TPB平板运输半挂车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STM9350CLX仓栅式运输半挂车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STM9350TPB平板运输半挂车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STM9350XXY厢式运输半挂车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STM9351TDP低平板运输半挂车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STM9351TJZG集装箱运输半挂车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STM9370半挂车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STM9372CCY仓栅式运输半挂车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STM9373半挂车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STM9373CCY仓栅式运输半挂车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STM9374CCY仓栅式运输半挂车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STM9400CCQ畜禽运输半挂车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STM9400GSN水泥运输半挂车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STM9400TWY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STM9401CLX仓栅式运输半挂车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STM9401CLXE仓栅式运输半挂车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STM9402CLX仓栅式运输半挂车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STM9402DCLX仓栅式运输半挂车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STM9402GFL粉粒物料运输半挂车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STM9402GSN水泥运输半挂车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STM9403CLXE仓栅式运输半挂车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STM9403GXH下灰半挂车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STM9404CLX仓栅式运输半挂车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STM9404CLXE仓栅式运输半挂车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STM9405半挂车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STM9405CLX仓栅式运输半挂车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STM9405GXH下灰半挂车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STM9406GFL粉粒物料运输半挂车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STM9407半挂车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STM9407CLX仓栅式运输半挂车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STM9407GFL粉粒物料运输半挂车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威海广泰空港设备股份有限公司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WGT5040TBAGT1搬家作业车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WGT5040XFY防疫车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WGT5120XJC检测车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山东汇统汽车制造有限公司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LWG9352TJZ集装箱运输半挂车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LWG9404TJZ集装箱运输半挂车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山东沃德兴业交通设备有限公司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WDL5220TCL车辆运输车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WDL9150TJZ空载集装箱运输半挂车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WDL9351TDP低平板半挂车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WDL9351TJZE集装箱运输半挂车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WDL9352TDP低平板半挂车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WDL9353TJZ集装箱运输半挂车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WDL9380CCY仓栅式运输半挂车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WDL9380CCYE仓栅式运输半挂车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WDL9400TPBE平板运输半挂车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WDL9401CCY仓栅式半挂车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WDL9402CCYE仓栅式运输半挂车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WDL9402GFL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WDL9403GFL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WDL9404CCY仓栅式运输半挂车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WDL9404GFL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WDL9404GXH下灰半挂车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WDL9405CCY仓栅式运输半挂车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WDL9405GFL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WDL9407GFL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WDL9407GXH下灰半挂车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WDL9408GFL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梁山亚隆机械制造有限公司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LYL9401GXH下灰半挂车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LYL9403GXH下灰半挂车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山东巨环专用汽车有限公司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ZJH5022XDW流动服务车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ZJH5030ZXX车厢可卸式垃圾车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ZJH5030ZZZ自装卸式垃圾车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ZJH5031XLC冷藏车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ZJH5032XLC冷藏车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中国重汽集团梁山龙腾专用汽车有限公司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SJL9370TJZG集装箱运输半挂车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SJL9401GDY低温液体运输半挂车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SJL9402TJZ集装箱运输半挂车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SJL9403半挂车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山东欧亚专用车辆有限公司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EA9280TFC沥青碎石同步封层半挂车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青岛海隆机械集团有限公司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ZHL5030XJC检测车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ZHL5073JGK24高空作业车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ZHL5080ZYSAE5压缩式垃圾车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ZHL5090TSL扫路车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ZHL5090ZYSAE5压缩式垃圾车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ZHL5100JGKJ28高空作业车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ZHL5140JGKW19高空作业车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ZHL5160CCYAE4仓栅式运输车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ZHL5160XXYAE4厢式运输车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ZHL5160ZYSAE5压缩式垃圾车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ZHL5230THB混凝土泵车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山东梁山亚中车辆有限公司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WPZ9383CCY仓栅式运输半挂车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WPZ9400CCQ畜禽运输半挂车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WPZ9401栏板式运输半挂车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WPZ9401CCQ畜禽运输半挂车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WPZ9401TWY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WPZ9403TDPSZ低平板半挂车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WPZ9405TJZ集装箱运输半挂车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WPZ9407TJZ集装箱运输半挂车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山东丰奥交通设备有限公司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LTY9360TSS洒水半挂车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梁山宝华专用汽车制造有限公司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YDA9401GXH下灰半挂车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YDA9371CCY仓栅式运输半挂车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YDA9401CCY仓栅式运输半挂车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YDA9402CCY仓栅式运输半挂车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YDA9404CCY仓栅式运输半挂车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梁山新宇车业研发制造有限公司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GJC9220XXY厢式运输半挂车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GJC9370TJZG集装箱运输半挂车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GJC9380L半挂车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GJC9400GLY沥青运输半挂车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GJC9402GYY运油半挂车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GJC9404GYY运油半挂车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梁山圣德车辆有限公司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ATQ9380CXY仓栅式半挂车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ATQ9380XXY厢式运输半挂车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ATQ9400Z自卸半挂车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ATQ9401ZEX自卸半挂车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ATQ9402ZZXP平板自卸半挂车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ATQ9403ZZXP平板自卸半挂车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ATQ9404ZZXP平板自卸半挂车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青岛五菱专用汽车有限公司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WLQ5026XDWBCY流动服务车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WLQ5026XJHLBCY救护车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WLQ5029CCYBCY仓栅式运输车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WLQ5029CCYQBCY仓栅式运输车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WLQ5029CCYQBQY仓栅式运输车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WLQ5029CCYQPY仓栅式运输车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WLQ5029CCYQSBCY仓栅式运输车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WLQ5029CCYQSBQY仓栅式运输车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WLQ5029CCYQSPY仓栅式运输车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WLQ5029CCYSBCY仓栅式运输车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WLQ5029XLCBCY冷藏车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WLQ5029XSHBCY售货车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WLQ5029XSHBQY售货车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WLQ5029XXYBDCY厢式运输车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WLQ5029XXYSBDCY厢式运输车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山东科瑞机械制造有限公司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KRT5200TYL压裂车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KRT5250TYL压裂车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KRT5300TDF氮气发生车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KRT5311TDB液氮泵车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山东鑫昊特种装备股份有限公司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WXH5120GDY低温液体运输车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WXH9400GDY低温液体运输半挂车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WXH9400GRY易燃液体罐式运输半挂车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WXH9401GYQ液化气体运输半挂车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WXH9402GYQ液化气体运输半挂车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WXH9403GYQ液化气体运输半挂车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山东巨野易达专用车制造有限公司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YDZ9190XYL医疗半挂车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YDZ9201TCL车辆运输半挂车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YDZ9354TJZ集装箱运输半挂车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YDZ9405GFL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YDZ9405ZZXP平板自卸半挂车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YDZ9408ZZXP平板自卸半挂车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山东郓城万通专用汽车制造有限公司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YFW9350ZZXP平板自卸半挂车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YFW9400CCYZL仓栅式运输半挂车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梁山鸿福交通设备有限公司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LYZ5210TCL车辆运输车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LYZ9150TJZ空载集装箱运输半挂车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LYZ9203TCC乘用车辆运输半挂车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LYZ9400Z自卸半挂车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LYZ9400ZZXP平板自卸半挂车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LYZ9401TJZ集装箱运输半挂车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LYZ9401XXYL铝合金厢式运输半挂车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泰安双驰汽车有限公司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QSC5031XSWTX商务车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梁山鑫永成车业有限公司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YJH9350TJZ集装箱运输半挂车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YJH9352TJZ集装箱运输半挂车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YJH9401ZZXPH平板自卸半挂车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中国重汽集团山东聚鑫专用汽车有限公司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ZJX5317XLCD冷藏车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ZJX9402TJZ集装箱运输半挂车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山东三星机械制造有限公司</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ZPS9400GRY铝合金易燃液体罐式运输半挂车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ZPS9400GSY铝合金食用油运输半挂车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ZPS9401GRY铝合金易燃液体罐式运输半挂车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ZPS9401GSY铝合金食用油运输半挂车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ZPS9401GYY铝合金运油半挂车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ZPS9401XXY铝合金厢式运输半挂车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ZPS9402GRY铝合金易燃液体罐式运输半挂车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ZPS9403GSY铝合金食用油运输半挂车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ZPS9403TJZ集装箱运输半挂车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ZPS9405GRY铝合金易燃液体罐式运输半挂车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ZPS9407GRY易燃液体罐式运输半挂车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ZPS9408GRY铝合金易燃液体罐式运输半挂车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ZPS9409GRYB铝合金易燃液体罐式运输半挂车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ZPS9409GSY铝合金食用油运输半挂车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梁山华鲁专用汽车制造有限公司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HYX9370ZZXP平板自卸半挂车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HYX9400GYS液态食品运输半挂车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HYX9401GYS液态食品运输半挂车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HYX9402ZLJ垃圾转运半挂车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HYX9403TJZ集装箱运输半挂车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HYX9403XXY厢式运输半挂车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HYX9404ZLJ垃圾转运半挂车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青岛奥扬新能源装备股份有限公司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QAY5121JGK-5高空作业车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QAY5141JGKQL高空作业车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梁山华岳专用汽车制造有限公司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FNZ5180TCL车辆运输车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FNZ9200TCC乘用车辆运输半挂车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FNZ9400GFL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FNZ9400GXH下灰半挂车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FNZ9400TDP低平板半挂车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FNZ9401GFLD</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FNZ9403GFL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FNZ9404GFL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梁山路通专用车制造有限公司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LLT9400GXH下灰半挂车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LLT9404ZLJ垃圾转运半挂车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LLT9405ZLJ垃圾转运半挂车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威海顺丰专用车制造有限公司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WSF9351TWY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WSF9400TWY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WSF9401TWY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WSF9402TWY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梁山盛源专用车制造有限公司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LKB9200TCC乘用车辆运输半挂车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LKB9201TCC乘用车辆运输半挂车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LKB9350TJZ集装箱运输半挂车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LKB9351TDP低平板半挂车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LKB9351TJZ集装箱运输半挂车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LKB9400GFL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LKB9400GNY鲜奶运输半挂车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LKB9400ZHE自卸半挂车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LKB9401TJZE集装箱运输半挂车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梁山中策机械制造有限公司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LZC9350TJZ集装箱运输半挂车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LZC9350TWY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LZC9380CCY仓栅式运输半挂车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LZC9380CCYE仓栅式运输半挂车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LZC9400ZZXP平板自卸半挂车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巨野金牛车业有限公司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JJN9350TWY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JJN9400TWY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JJN9400XXY厢式运输半挂车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JJN9401TJZ集装箱运输半挂车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JJN9401TWY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JJN9401XXY厢式运输半挂车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JJN9402TWY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山东郓城东旭专用车制造有限公司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YDX9402TDP低平板半挂车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山东郓城新亚挂车制造有限公司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YXY9250TCL车辆运输半挂车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YXY9350TJZ集装箱运输半挂车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YXY9351TJZ集装箱运输半挂车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YXY9401TPB平板运输半挂车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山东郓城开瑞专用车制造有限公司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CYL9204TCC乘用车辆运输半挂车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CYL9350TDP低平板半挂车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CYL9350XXY厢式运输半挂车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CYL9352TJZ集装箱运输半挂车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CYL9354TJZ集装箱运输半挂车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CYL9370半挂车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CYL9371半挂车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CYL9371CCY仓栅式运输半挂车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CYL9373CCY仓栅式运输半挂车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CYL9400GFL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CYL9400TJZDE集装箱运输半挂车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CYL9400TWY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CYL9401GSY食用油运输半挂车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CYL9401GXH下灰半挂车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CYL9401TPB平板运输半挂车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CYL9402GFL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CYL9402TWY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CYL9402ZZX自卸半挂车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CYL9402ZZXP平板自卸半挂车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CYL9403GFL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CYL9403TPB平板运输半挂车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CYL9403ZZXP平板自卸半挂车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CYL9404GFL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CYL9404ZZXP平板自卸半挂车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CYL9405半挂车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CYL9405TDP低平板半挂车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CYL9405XXY厢式运输半挂车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CYL9405ZZXP平板自卸半挂车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CYL9406TDP低平板半挂车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CYL9409半挂车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山东郓城金达挂车制造有限公司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SLY9180TPB平板运输半挂车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SLY9350TJZ集装箱运输半挂车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SLY9380GXH下灰半挂车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SLY9380TJZE集装箱运输半挂车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SLY9381TWYE</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沾化瑞通专用汽车制造有限公司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HRT5253GFW腐蚀性物品罐式运输车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HRT5254GYY运油车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HRT9400GRYL铝合金易燃液体罐式运输半挂车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HRT9400TWY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HRT9401GFW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HRT9401GLY沥青运输半挂车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HRT9402GFW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HRT9402GLY沥青运输半挂车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HRT9404GRY易燃液体罐式运输半挂车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HRT9405GRY易燃液体罐式运输半挂车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梁山恒通挂车制造有限公司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CBZ9400ZZXP平板自卸半挂车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山东畅达专用车有限公司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XSQ9380CCY仓栅式运输半挂车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XSQ9400ZHX自卸半挂车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XSQ9400ZZXPEJ平板自卸半挂车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XSQ9402ZZXP平板自卸半挂车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XSQ9403ZZXP平板自卸半挂车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XSQ9404ZZXP平板自卸半挂车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XSQ9405ZZXP平板自卸半挂车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XSQ9406ZZXPHX平板自卸半挂车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山东梁山华昇专用车制造有限公司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SHS9405TDP低平板半挂车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中车四方车辆有限公司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SFG5110XXH救险车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SFG5120TSL扫路车</w:t>
      </w:r>
    </w:p>
    <w:p>
      <w:pPr>
        <w:numPr>
          <w:ilvl w:val="0"/>
          <w:numId w:val="19"/>
        </w:numPr>
        <w:ind w:left="430" w:leftChars="200" w:hanging="10"/>
        <w:rPr>
          <w:rFonts w:ascii="仿宋_GB2312" w:eastAsia="仿宋_GB2312"/>
          <w:b/>
          <w:szCs w:val="21"/>
        </w:rPr>
      </w:pPr>
      <w:r>
        <w:rPr>
          <w:rFonts w:hint="eastAsia" w:ascii="仿宋_GB2312" w:eastAsia="仿宋_GB2312"/>
          <w:b/>
          <w:szCs w:val="21"/>
        </w:rPr>
        <w:t>鲁西新能源装备集团有限公司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LXZ9350GG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LXZ9350TGY高压气体长管骨架半挂车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LXZ9360GDY低温液体运输半挂车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LXZ9360GG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LXZ9380GG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LXZ9390GG</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液压子站高压气体长管半挂车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LXZ9400GYQA液化气体运输半挂车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LXZ9400GYQS液化气体运输半挂车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LXZ9401GYQX液化气体运输半挂车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LXZ9403GDY低温液体运输半挂车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LXZ9404GRY易燃液体罐式运输半挂车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山东凯迪捷专用车制造有限公司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KDJ9350TJZ集装箱运输半挂车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KDJ9350TWY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KDJ9351TJZ集装箱运输半挂车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KDJ9400GFL中</w:t>
      </w:r>
      <w:r>
        <w:rPr>
          <w:rFonts w:hint="eastAsia" w:ascii="仿宋_GB2312" w:hAnsi="仿宋_GB2312" w:eastAsia="仿宋_GB2312" w:cs="仿宋_GB2312"/>
          <w:spacing w:val="-6"/>
          <w:kern w:val="0"/>
          <w:szCs w:val="21"/>
          <w:lang/>
        </w:rPr>
        <w:t>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KDJ9400TWY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KDJ9400ZZXP平板自卸半挂车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KDJ9405TJZ集装箱运输半挂车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KDJ9406TJZ集装箱运输半挂车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山东郓城佳运挂车制造有限公司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LFY9400TWY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LFY9401TWY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LFY9403TWY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LFY9404TJZ集装箱运输半挂车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山东锣响汽车制造有限公司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LXC9401TJZ集装箱运输半挂车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LXC9401TJZE集装箱运输半挂车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LXC9402TJZ集装箱运输半挂车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LXC9405CCY仓栅式运输半挂车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山东红荷专用汽车有限公司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SHB9380CCY仓栅式运输半挂车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SHB9380ZZXP平板自卸半挂车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SHB9381L半挂车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SHB9381ZZXP平板自卸半挂车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SHB9400GFL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SHB9401GFL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SHB9401GXH下灰半挂车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SHB9402GFL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SHB9403GFL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梁山威华机械制造有限公司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CYX9201TCC乘用车辆运输半挂车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青岛海誉车辆机械有限公司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QHY5020XSHCJB售货车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QHY5130XJCEDB检测车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QHY5160XYKCJB翼开启厢式车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QHY5161XYKCJB翼开启厢式车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QHY5250XYKCJB翼开启厢式车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中国重汽集团希尔博(山东)装备有限公司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AB5160JSQ随车起重运输车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AB5161JSQ随车起重运输车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AB5162JSQ随车起重运输车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AB5250JSQ随车起重运输车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AB5253JSQ随车起重运输车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AB5330JQZ117汽车起重机</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梁山天鸿车辆有限公司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LJN9400ZZXP平板自卸半挂车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LJN9401GXH下灰半挂车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青岛科尼乐集团有限公司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KNL5200THB混凝土泵车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KNL5203THB混凝土泵车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KNL5205THB混凝土泵车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山东梁山義企重工机械有限公司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TYK5040GXW吸污车</w:t>
      </w:r>
    </w:p>
    <w:p>
      <w:pPr>
        <w:numPr>
          <w:ilvl w:val="0"/>
          <w:numId w:val="19"/>
        </w:numPr>
        <w:ind w:left="430" w:leftChars="200" w:hanging="10"/>
        <w:rPr>
          <w:rFonts w:ascii="仿宋_GB2312" w:eastAsia="仿宋_GB2312"/>
          <w:b/>
          <w:szCs w:val="21"/>
        </w:rPr>
      </w:pPr>
      <w:r>
        <w:rPr>
          <w:rFonts w:hint="eastAsia" w:ascii="仿宋_GB2312" w:eastAsia="仿宋_GB2312"/>
          <w:b/>
          <w:szCs w:val="21"/>
        </w:rPr>
        <w:t>嘉祥县双凤车业有限公司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JSF9380CCY仓栅式运输半挂车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JSF9380CCYE仓栅式运输半挂车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JSF9380LB栏板半挂车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JSF9380LBE栏板半挂车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梁山华骏挂车制造有限公司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ZYC5251GJBYC混凝土搅拌运输车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巨野路捷专用汽车制造有限公司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LLJ9162TCL中置轴车辆运输挂车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LLJ9300TCL车辆运输半挂车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LLJ9400GFL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山东郓城诚信达专用车有限公司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MWH9350TWY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山东巨威汽车制造有限公司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SJW5030XLJQ2旅居车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SJW5031XLJQ2旅居车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SJW5032XLJ旅居车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SJW5032XLJQ4旅居车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SJW5033XLJ旅居车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SJW5033XLJE4旅居车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山东长兴商用汽车制造有限公司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LCX5041TPB平板运输车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四川银河汽车集团挂车有限责任公司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GTW9400E半挂车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GTW9400Z自卸半挂车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GTW9401CCYE仓栅式运输半挂车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GTW9401TPB平板运输半挂车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GTW9402CCYB仓栅式运输半挂车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GTW9403CCY仓栅式运输半挂车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梁山飞宇达车业有限公司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FYD5250GJB混凝土搅拌运输车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山东鲁骏汽车制造有限公司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SSY9400TWYE</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山东明珠专用汽车制造有限公司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MZC5040GQW清洗吸污车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MZC9401GYY铝合金运油半挂车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MZC9404GRY易燃液体罐式运输半挂车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MZC9405GRY易燃液体罐式运输半挂车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MZC9406GRY易燃液体罐式运输半挂车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聊城聊工工程机械有限公司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HTL5310CCY45QL仓栅式运输车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山东双力专用车有限公司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JY9402半挂车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梁山宇翔机械制造有限公司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YXM9400ZZXP平板自卸半挂车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海汇集团有限公司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RHH5040GSS洒水车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RHH9400TDP低平板半挂车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梁山华恩车业有限公司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LHE9400XXY厢式运输半挂车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LHE9400XXYE厢式运输半挂车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山东凯旺新能源汽车科技有限公司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YMK5040XXY厢式运输车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梁山昌泰交通设备制造有限公司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LCT9400TWY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鱼台县骏达工贸有限公司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YJD9400TWY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荣成康派斯新能源车辆股份有限公司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KPS5030XLJW06旅居车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KPS9010XLJC27旅居挂车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梁山骏宇车业有限公司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WRQ9400TWYE</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WRQ9401ZZXPC平板自卸半挂车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WRQ9402TJZ40集装箱运输半挂车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青岛九合重工机械有限公司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JHZ5183THB混凝土泵车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JHZ5254GJB混凝土搅拌运输车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JHZ5314GJB混凝土搅拌运输车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JHZ5317GJB混凝土搅拌运输车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山东格仑特电动科技有限公司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GLT5030XFB防暴车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GLT5040XFB防暴车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GLT5040XSW商务车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GLT5040XTX通信车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GLT5140XZH指挥车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GLT5150XJD法医鉴定车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山东富洋汽车制造有限公司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YHW9400XZ</w:t>
      </w:r>
      <w:r>
        <w:rPr>
          <w:rFonts w:hint="eastAsia" w:ascii="仿宋_GB2312" w:hAnsi="仿宋_GB2312" w:eastAsia="仿宋_GB2312" w:cs="仿宋_GB2312"/>
          <w:spacing w:val="-8"/>
          <w:kern w:val="0"/>
          <w:szCs w:val="21"/>
          <w:lang/>
        </w:rPr>
        <w:t>W</w:t>
      </w:r>
      <w:r>
        <w:rPr>
          <w:rFonts w:hint="eastAsia" w:ascii="仿宋_GB2312" w:hAnsi="仿宋_GB2312" w:eastAsia="仿宋_GB2312" w:cs="仿宋_GB2312"/>
          <w:spacing w:val="-12"/>
          <w:kern w:val="0"/>
          <w:szCs w:val="21"/>
          <w:lang/>
        </w:rPr>
        <w:t>杂项危险物品厢式运输半挂车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YHW9404ZLJ垃圾转运半挂车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YHW9405ZLJ垃圾转运半挂车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淄博舜泰汽车制造有限公司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ZST5040XXY厢式运输车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青岛九瑞汽车有限公司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FZB5050XZHBC指挥车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山东富鑫汽车科技有限公司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WFX5160GJB混凝土搅拌运输车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山东骏华车辆有限公司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LJH5255GJB434ZZ混凝土搅拌运输车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济宁四通工程机械有限公司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SST5070GSSD5洒水车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山东瑞泰宝驰专用汽车有限公司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BCH5030XXY厢式运输车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梁山永阳车业有限公司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LYY9400TWY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梁山鑫万荣车辆有限公司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CWR9375CCYE仓栅式运输半挂车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CWR9400TWY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梁山骏恒车业有限公司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XJC9400XXY厢式运输半挂车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山东天瑞车辆有限公司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HLY9400TDP低平板半挂车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河南新飞专用汽车有限责任公司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XKC5030XSW58商务车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XKC5031XQY5M爆破器材运输车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XKC5033XBG33流动办公车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XKC5040XLJ4BC旅居车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XKC5040XLJ5K旅居车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XKC5045XLC5J冷藏车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XKC5046XLJ5C旅居车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XKC5047XQY5J爆破器材运输车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XKC5049XLC5B冷藏车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XKC5049XSW99商务车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XKC5160XLC5B冷藏车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XKC5160XLC5D冷藏车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XKC5160XQY5D爆破器材运输车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XKC5161XLC5B冷藏车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XKC9010XLJ旅居挂车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XKC9011XLJ旅居挂车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XKC9020XLJ旅居挂车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商丘市宇畅挂车制造有限公司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YCH9391XXY厢式运输半挂车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YCH9400TWY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YCH9401CCQ畜禽运输半挂车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新乡市新飞专用汽车有限公司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XX9350GFL50粉粒物料运输半挂车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XX9350GYY运油半挂车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XX9390CLX仓栅式半挂运输车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XX9400普通半挂车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XX9400GNY鲜奶运输半挂车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XX9400GYY02运油半挂车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XX9400TZJ01集装箱运输半挂车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XX9401GFL60粉粒物料运输半挂车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XX9402GFL粉粒物料运输半挂车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XX9404GFL粉粒物料运输半挂车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河南中光学神汽专用车有限公司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HDF5020XBY殡仪车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HDF5030XFB防暴车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HDF5030XZH指挥车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HDF5031XFB防暴车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HDF5032XFB防暴车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HDF5040XJC检测车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HDF5040XKC勘察车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HDF5042XPB排爆器材运输车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HDF5047XYZ邮政车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HDF5060XYZ6邮政车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HDF5085XYZ邮政车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HDF5124XLY淋浴车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HDF5142TSY宿营车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HDF5167XYZ邮政车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HDF5220XYZ邮政车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HDF5250XYZ3邮政车</w:t>
      </w:r>
    </w:p>
    <w:p>
      <w:pPr>
        <w:numPr>
          <w:ilvl w:val="0"/>
          <w:numId w:val="19"/>
        </w:numPr>
        <w:ind w:left="430" w:leftChars="200" w:hanging="10"/>
        <w:rPr>
          <w:rFonts w:ascii="仿宋_GB2312" w:eastAsia="仿宋_GB2312"/>
          <w:b/>
          <w:szCs w:val="21"/>
        </w:rPr>
      </w:pPr>
      <w:r>
        <w:rPr>
          <w:rFonts w:hint="eastAsia" w:ascii="仿宋_GB2312" w:eastAsia="仿宋_GB2312"/>
          <w:b/>
          <w:szCs w:val="21"/>
        </w:rPr>
        <w:t>郑州红宇专用汽车有限责任公司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HYJ5020XJC检测车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HYJ5020XXJ血浆运输车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HYJ5021XBY殡仪车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HYJ5032XYYA医疗废物转运车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HYJ5040XLJ-1旅居车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HYJ5040XQYB2爆破器材运输车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HYJ5070TSL-B扫路车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HYJ5070XQYB4爆破器材运输车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HYJ5160GQX-B清洗车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HYJ5160XLCB冷藏车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HYJ5160XLCB1冷藏车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HYJ5160XLCB2冷藏车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HYJ5160XQYA1爆破器材运输车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HYJ5160XQYB爆破器材运输车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HYJ5166XQYB爆破器材运输车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HYJ9400TWY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南阳二机石油装备集团股份有限公司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ES5101TYC运材车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ES5220TGJ固井车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ES5220TTJ通井车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ES5258TCJ1测井车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ES5259TCJ1测井车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ES5270TXJB修井机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ES5280TCJ测井车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ES5280TXJ600修井机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ES5281TCJ测井车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ES5282TCJ测井车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ES5320TJC洗井车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ES9400GFL低密度粉粒物料运输半挂车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ES9400XXY厢式运输半挂车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中建二局洛阳机械有限公司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JGC5049XXHA救险车</w:t>
      </w:r>
    </w:p>
    <w:p>
      <w:pPr>
        <w:numPr>
          <w:ilvl w:val="0"/>
          <w:numId w:val="19"/>
        </w:numPr>
        <w:ind w:left="430" w:leftChars="200" w:hanging="10"/>
        <w:rPr>
          <w:rFonts w:ascii="仿宋_GB2312" w:eastAsia="仿宋_GB2312"/>
          <w:b/>
          <w:szCs w:val="21"/>
        </w:rPr>
      </w:pPr>
      <w:r>
        <w:rPr>
          <w:rFonts w:hint="eastAsia" w:ascii="仿宋_GB2312" w:eastAsia="仿宋_GB2312"/>
          <w:b/>
          <w:szCs w:val="21"/>
        </w:rPr>
        <w:t>郑州宏达汽车工业有限公司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JYC5020XXYBEVKM1纯电动厢式运输车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JYC5020ZXXBEVKM3纯电动车厢可卸式垃圾车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JYC5160ZBGBJ2背罐车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JYC5250GFLSX2低密度粉粒物料运输车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JYC5250GJBZZ18混凝土搅拌运输车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JYC5250GXHSX1下灰车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JYC5310GJBBJ15混凝土搅拌运输车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JYC9401CCY仓栅式运输半挂车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河南华茂骏捷车辆有限公司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LHC5020TYH路面养护车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LHC5020ZXX车厢可卸式垃圾车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中原特种车辆有限公司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ZYT9150TYA运材半挂车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河南冰熊专用车辆制造有限公司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BXL5024XLC4冷藏车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BXL5031XLC冷藏车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BXL5032XLC冷藏车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BXL5048XLC2冷藏车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河南须河车辆有限公司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HXC5022XWT5舞台车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HXC5022XWT51舞台车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HXC5064XSP5审判车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HXC5161XZS5展示车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HXC5176XYK5翼开启厢式车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HXC5251XZS5展示车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河南骏通车辆有限公司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JF9400CCYEKD仓栅式运输半挂车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JF9401CCYEKD仓栅式运输半挂车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JF9401CCYKD仓栅式运输半挂车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JF9404CCY仓栅式运输半挂车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河南高远公路养护设备股份有限公司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HGY5042XLJ旅居车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HGY5185TCX除雪车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HGY5310TYH路面养护车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HGY5316TFCST同步碎石封层车</w:t>
      </w:r>
    </w:p>
    <w:p>
      <w:pPr>
        <w:numPr>
          <w:ilvl w:val="0"/>
          <w:numId w:val="19"/>
        </w:numPr>
        <w:ind w:left="430" w:leftChars="200" w:hanging="10"/>
        <w:rPr>
          <w:rFonts w:ascii="仿宋_GB2312" w:eastAsia="仿宋_GB2312"/>
          <w:b/>
          <w:szCs w:val="21"/>
        </w:rPr>
      </w:pPr>
      <w:r>
        <w:rPr>
          <w:rFonts w:hint="eastAsia" w:ascii="仿宋_GB2312" w:eastAsia="仿宋_GB2312"/>
          <w:b/>
          <w:szCs w:val="21"/>
        </w:rPr>
        <w:t>郑州宇通重工有限公司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YTZ5030TYHZ0BEV纯电动路面养护车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YTZ5031TYHBEV纯电动路面养护车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YTZ5040TSLZ0BEV纯电动扫路车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YTZ5040TSLZ1BEV纯电动扫路车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YTZ5040XXYZ0BEV纯电动厢式运输车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YTZ5040ZZZ20D5自装卸式垃圾车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YTZ5060ZXX20D5车厢可卸式垃圾车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YTZ5070GSS20D5洒水车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YTZ5070TXSZ0BEV纯电动洗扫车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YTZ5080ZYS90D5压缩式垃圾车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YTZ5100TXC70D5吸尘车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YTZ5120TCA20D5餐厨垃圾车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YTZ5120ZDJ20D5压缩式对接垃圾车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YTZ5160GQX10D5清洗车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YTZ5160TDY20D5多功能抑尘车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YTZ5160TXC20D5吸尘车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YTZ5160TXS10D5洗扫车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YTZ5160ZLJ20G自卸式垃圾车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YTZ5160ZXX60D5车厢可卸式垃圾车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YTZ5160ZYS10D5压缩式垃圾车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YTZ5160ZYS21G压缩式垃圾车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YTZ5161TXC20D5吸尘车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YTZ5161ZDJ20D5压缩式对接垃圾车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YTZ5162TXS20G洗扫车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YTZ5180GXW20D5吸污车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YTZ5180TXQ20D5墙面清洗车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YTZ5180TXSZ1BEV纯电动洗扫车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YTZ5181GSS20D5洒水车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YTZ5250JQJ10D514HZ桥梁检测车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YTZ5250TDY20D5多功能抑尘车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YTZ5250ZDJ20B5压缩式对接垃圾车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YTZ5250ZXX20G车厢可卸式垃圾车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YTZ5250ZXX60D5车厢可卸式垃圾车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YTZ5251GQX20G清洗车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YTZ5312JQJ11D522HP桥梁检测车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河南德沃重工机械有限公司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HTN9404半挂车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河南皇马车辆有限公司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HMV9371CCY仓栅式运输半挂车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HMV9373CCY仓栅式运输半挂车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HMV9380XXY厢式运输半挂车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HMV9381XXY厢式运输半挂车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HMV9400GFL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HMV9405CCY仓栅式运输半挂车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HMV9406CCY仓栅式运输半挂车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HMV9408CCY仓栅式运输半挂车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HMV9409CCY仓栅式运输半挂车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商丘市通达专用车辆制造有限公司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TDZ9380XXY厢式运输半挂车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河南森源重工有限公司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SMQ5020TXU巡逻车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SMQ5021TSL扫路车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SMQ5035XKCA5勘察车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SMQ5060XJC检测车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SMQ5070ZYSBEV纯电动压缩式垃圾车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SMQ5071TSLBEV纯电动扫路车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SMQ5071XLCBEV纯电动冷藏车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SMQ5071XXYBEV纯电动厢式运输车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SMQ5072ZXXBEV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SMQ5072ZZZBEV纯电动自装卸式垃圾车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SMQ5120GZXLTE5沼气池吸污车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SMQ5125JQZ汽车起重机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SMQ5140JQZ汽车起重机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SMQ5180GQXBEV纯电动清洗车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SMQ5180TXSBEV纯电动洗扫车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SMQ5181TDYBEV纯电动多功能抑尘车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河南顺达车辆有限公司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HSC9360CCY仓栅式运输半挂车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HSC9361CCY仓栅式运输半挂车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河南莱茵汽车制造有限公司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JZS5036XSW66商务车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JZS9360CCY仓栅式运输半挂车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JZS9382CCY仓栅式运输半挂车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JZS9400GFL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JZS9400ZTX自卸半挂车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JZS9401CXY仓栅式运输半挂车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JZS9401ZTX自卸半挂车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JZS9402ZZXP平板自卸半挂车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JZS9403CXY畜禽运输半挂车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JZS9404CCY仓栅式运输半挂车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新乡市骏华专用汽车车辆有限公司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JQ5251TPB平板运输车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JQ5310TPB平板运输车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JQ9100TYH路面养护半挂车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JQ9350TBZ半挂式同步碎石封层车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JQ9370半挂车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JQ9400GYS液态食品运输半挂车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JQ9400TDP低平板运输半挂车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JQ9401GFL低密度粉粒物料运输半挂车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JQ9401GXH下灰半挂车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JQ9403GXH下灰半挂车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JQ9404GXH下灰半挂车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河南宜和城保装备科技实业有限公司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HYH5042XXH救险车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HYH5044XDY电源车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HYH5045XDY电源车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HYH5073XXH救险车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HYH5074XXH救险车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河南红宇特种汽车有限公司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HYZ5022ZXX车厢可卸式垃圾车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HYZ5030XXH救险车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HYZ5041ZXX车厢可卸式垃圾车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河南松川专用汽车有限公司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SCL5024XLC冷藏车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SCL5025XLC冷藏车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SCL5030XLC冷藏车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SCL5047XLC1冷藏车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SCL5047XLC2冷藏车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驻马店大力天骏专用汽车制造有限公司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TJV9200TCCG乘用车辆运输半挂车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TJV9350TWYG</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TJV9400TPBE平板运输半挂车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TJV9400ZZXPE平板自卸半挂车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TJV9403TWYJ</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TJV9406CCYE仓栅式运输半挂车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河南路太养路机械股份有限公司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LTZ5070TXC5QL吸尘车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LTZ5160TSL5DF扫路车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LTZ5160TYH5DF路面养护车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LTZ5250TDY5DF多功能抑尘车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河南飞龙工程机械制造有限公司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HFL5030ZXX车厢可卸式垃圾车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HFL5031ZXX车厢可卸式垃圾车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HFL5040ZXX车厢可卸式垃圾车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HFL5041JSQ随车起重运输车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HFL5120TXG线杆综合作业车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HFL5160GSS洒水车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HFL5160ZXX车厢可卸式垃圾车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HFL5164JQZ汽车起重机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HFL5180TXS洗扫车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HFL5250GSS洒水车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安阳市德力专用汽车有限公司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DSP5043XXYBEV纯电动厢式运输车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河南通宇新源动力有限公司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XNY5020ZXX5车厢可卸式垃圾车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XNY5040ZXX5车厢可卸式垃圾车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XNY5070GSS5洒水车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XNY5070ZXX5车厢可卸式垃圾车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XNY5080GXW5吸污车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XNY5180GSS5洒水车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XNY9401CCY仓栅式运输半挂车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新乡市新能电动汽车有限公司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XXN5020XXYA1厢式运输车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新乡市华烁车辆有限公司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XHS9401GXH下灰半挂车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XHS9401TDP低平板半挂车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XHS9401X</w:t>
      </w:r>
      <w:r>
        <w:rPr>
          <w:rFonts w:hint="eastAsia" w:ascii="仿宋_GB2312" w:hAnsi="仿宋_GB2312" w:eastAsia="仿宋_GB2312" w:cs="仿宋_GB2312"/>
          <w:spacing w:val="-6"/>
          <w:kern w:val="0"/>
          <w:szCs w:val="21"/>
          <w:lang/>
        </w:rPr>
        <w:t>Z</w:t>
      </w:r>
      <w:r>
        <w:rPr>
          <w:rFonts w:hint="eastAsia" w:ascii="仿宋_GB2312" w:hAnsi="仿宋_GB2312" w:eastAsia="仿宋_GB2312" w:cs="仿宋_GB2312"/>
          <w:spacing w:val="-8"/>
          <w:kern w:val="0"/>
          <w:szCs w:val="21"/>
          <w:lang/>
        </w:rPr>
        <w:t>W杂项危险物品厢式运输半挂车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XHS9403GXH下灰半挂车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XHS9404GXH下灰半挂车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河南前进车辆有限公司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HQJ9370CCY仓栅式运输半挂车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HQJ9370CCYE仓栅式运输半挂车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HQJ9371CCQ畜禽运输半挂车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HQJ9371CCY仓栅式运输半挂车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HQJ9404CCY仓栅式运输半挂车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河南英泰汽车制造有限公司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YTL5040XLC冷藏车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YTL5041XLC冷藏车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YTL5042XLC冷藏车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YTL5043XLC冷藏车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YTL5250XLC冷藏车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YTL5312XLC冷藏车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YTL5313XLC冷藏车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YTL9401XLC冷藏半挂车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YTL9402XLC冷藏半挂车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郑州中美诺优房车有限公司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ZNY5040XLJB1旅居车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ZNY5040XLJY1旅居车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ZNY5042XLJ旅居车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河南卫华特种车辆有限公司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WTZ5020ZXX车厢可卸式垃圾车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WTZ5030ZXX车厢可卸式垃圾车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WTZ5120ZDJ压缩式对接垃圾车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WTZ5160ZDJ压缩式对接垃圾车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WTZ5180GSS洒水车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WTZ5210TCL车辆运输车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WTZ5250TZW高空制瓦车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WTZ5250ZXX车厢可卸式垃圾车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WTZ9170TCL中置轴车辆运输挂车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郑州博歌车辆有限公司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ZBG5250GJB43E7混凝土搅拌运输车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ZBG5250GXHW12S下灰车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ZBG5310GJB38E7混凝土搅拌运输车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西奈克消防车辆制造有限公司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CEF5190GXFAP50/H</w:t>
      </w:r>
      <w:r>
        <w:rPr>
          <w:rFonts w:hint="eastAsia" w:ascii="仿宋_GB2312" w:hAnsi="仿宋_GB2312" w:eastAsia="仿宋_GB2312" w:cs="仿宋_GB2312"/>
          <w:spacing w:val="-6"/>
          <w:kern w:val="0"/>
          <w:szCs w:val="21"/>
          <w:lang/>
        </w:rPr>
        <w:t>压缩空气泡沫消防车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南阳龙腾专用车制造有限公司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YLT9400GDYA低温液体运输半挂车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太康县天羽挂车制造有限公司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TTY9401TWY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TTY9401TWYE</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河南亿翔专用汽车有限公司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NYX5070TQZPQ清障车</w:t>
      </w:r>
    </w:p>
    <w:p>
      <w:pPr>
        <w:numPr>
          <w:ilvl w:val="0"/>
          <w:numId w:val="19"/>
        </w:numPr>
        <w:ind w:left="430" w:leftChars="200" w:hanging="10"/>
        <w:rPr>
          <w:rFonts w:ascii="仿宋_GB2312" w:eastAsia="仿宋_GB2312"/>
          <w:b/>
          <w:szCs w:val="21"/>
        </w:rPr>
      </w:pPr>
      <w:r>
        <w:rPr>
          <w:rFonts w:hint="eastAsia" w:ascii="仿宋_GB2312" w:eastAsia="仿宋_GB2312"/>
          <w:b/>
          <w:szCs w:val="21"/>
        </w:rPr>
        <w:t>鹤壁天海电子信息系统有限公司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HCV5020XZH指挥车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HCV5031XJC检测车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HCV5041XTXB通信车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HCV5080XZH指挥车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HCV5130XXCF宣传车</w:t>
      </w:r>
    </w:p>
    <w:p>
      <w:pPr>
        <w:numPr>
          <w:ilvl w:val="0"/>
          <w:numId w:val="19"/>
        </w:numPr>
        <w:ind w:left="430" w:leftChars="200" w:hanging="10"/>
        <w:rPr>
          <w:rFonts w:ascii="仿宋_GB2312" w:eastAsia="仿宋_GB2312"/>
          <w:b/>
          <w:szCs w:val="21"/>
        </w:rPr>
      </w:pPr>
      <w:r>
        <w:rPr>
          <w:rFonts w:hint="eastAsia" w:ascii="仿宋_GB2312" w:eastAsia="仿宋_GB2312"/>
          <w:b/>
          <w:szCs w:val="21"/>
        </w:rPr>
        <w:t>新乡市国宇挂车车辆有限公司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ZGY5310TFC同步碎石封层车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河南金马集团车辆有限公司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JMD9400ZZXP平板自卸半挂车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信阳雄狮重工科技发展有限公司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XSZ5100THB车载式混凝土泵车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XSZ5160TGP25Y远程供排水抢险车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河南亿拖车辆有限公司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CYT9400TDPA低平板半挂车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CYT9400ZZXPA平板自卸半挂车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河南华路汽车有限公司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YHL5031ZXX车厢可卸式垃圾车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湖北福通汽车有限公司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HP9401半挂车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武汉中正化工设备有限公司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WHC9300GRQ易燃气体罐式运输半挂车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WHC9400GDY2低温液体运输半挂车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WHC9400GDY3低温液体运输半挂车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WHC9400GRQ易燃气体罐式运输半挂车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WHC9402GYQ1液化气体运输半挂车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WHC9405GYQ液化气体运输半挂车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WHC9405GYQ1液化气体运输半挂车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WHC9406GYQ液化气体运输半挂车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WHC9407GYQ液化气体运输半挂车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WHC9409GYQ1液化气体运输半挂车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WHC9409GYQ3液化气体运输半挂车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WHC9409GYQ4液化气体运输半挂车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WHC9409GYQ5液化气体运输半挂车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奥龙汽车有限公司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ALA5160GFWDFL5</w:t>
      </w:r>
      <w:r>
        <w:rPr>
          <w:rFonts w:hint="eastAsia" w:ascii="仿宋_GB2312" w:hAnsi="仿宋_GB2312" w:eastAsia="仿宋_GB2312" w:cs="仿宋_GB2312"/>
          <w:spacing w:val="-6"/>
          <w:kern w:val="0"/>
          <w:szCs w:val="21"/>
          <w:lang/>
        </w:rPr>
        <w:t>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ALA5160GYYDFL5运油车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ALA5250GRYSX5易燃液体罐式运输车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ALA5310GXHSX5LNG下灰车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ALA5311GYYDFH5运油车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ALA6720HFC5城市客车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ALA9350GYY运油半挂车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ALA9402GLY沥青运输半挂车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ALA9404GYY运油半挂车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ALA9409GRY易燃液体罐式运输半挂车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十堰安远专用汽车有限公司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AY3311P平板自卸汽车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AY5040CCYBX5仓栅式运输车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AY5100CCYB仓栅式运输车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AY5160TPBBX1JV平板运输车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AY5180CCYBX1DV仓栅式运输车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AY5180CCYBX1JV仓栅式运输车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AY5180XXYA厢式运输车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AY5180XXYB1厢式运输车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AY5180XXYBX1JV厢式运输车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AY5180XXYBX2DV厢式运输车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AY5180XXYBX2JV厢式运输车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AY5250CCYAXV仓栅式运输车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AY5250CCYBXV仓栅式运输车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AY5250JSQ1随车起重运输车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AY5250XXYAXV厢式运输车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AY5250XYKAXV翼开启厢式车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AY5310CCYA1仓栅式运输车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AY5310JSQ随车起重运输车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襄阳新中昌专用汽车股份有限公司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XZC5032XRQ5易燃气体厢式运输车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XZC5041XRQ5易燃气体厢式运输车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XZC5051XQY5爆破器材运输车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XZC5110XRQ5易燃气体厢式运输车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XZC9190XYK翼开启厢式半挂车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XZC9192XYZ邮政半挂车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XZC9350XYK翼开启厢式半挂车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襄樊南车专用汽车股份有限公司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TB3251TL自卸汽车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中国重汽集团湖北华威专用汽车有限公司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SGZ5020XTYSC5密闭式桶装垃圾车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SGZ5160GFWZZ5T5</w:t>
      </w:r>
      <w:r>
        <w:rPr>
          <w:rFonts w:hint="eastAsia" w:ascii="仿宋_GB2312" w:hAnsi="仿宋_GB2312" w:eastAsia="仿宋_GB2312" w:cs="仿宋_GB2312"/>
          <w:spacing w:val="-6"/>
          <w:kern w:val="0"/>
          <w:szCs w:val="21"/>
          <w:lang/>
        </w:rPr>
        <w:t>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SGZ5238XQYZZ5T5爆破器材运输车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SGZ5250TSGZZ5J5压裂砂罐车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SGZ5310GXHZZ5D7下灰车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SGZ5310GXHZZ5T7下灰车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SGZ5310GXHZZ5W下灰车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SGZ5310GXHZZ5WL下灰车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SGZ5311ZLJZZ5T5垃圾转运车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SGZ9260-G半挂车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SGZ9270GSS-G洒水半挂车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SGZ9330CXY仓栅式运输半挂车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SGZ9340GLQ沥青运输半挂车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SGZ9360半挂车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SGZ9400GWS污水运输半挂车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SGZ9401GFL粉粒物料运输半挂车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SGZ9402GFL粉粒物料运输半挂车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SGZ9403CXY仓栅式运输半挂车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SGZ9403GFL粉粒物料运输半挂车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SGZ9404GFL粉粒物料运输半挂车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SGZ9405GFL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SGZ9406GFL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湖北大力专用汽车制造有限公司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DLQ3310G5平板自卸车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DLQ5020XSHL5售货车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DLQ5030XFWSH腐蚀性物品厢式运输车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DLQ5030XJHA救护车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DLQ5030XSHL5售货车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DLQ5030XSWT5商务车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DLQ5030ZXX车厢可卸式垃圾车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DLQ5030ZZZL5自装卸式垃圾车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DLQ5032XZWB5</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DLQ5033XSHC5售货车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DLQ5035XSWB商务车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DLQ5040GJY5加油车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DLQ5040GQWE5清洗吸污车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DLQ5040TPBSF5平板运输车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DLQ5040TPBW5平板运输车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DLQ5040TWCEQ5污水处理车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DLQ5040TWCJX5污水处理车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DLQ5040XFWSY腐蚀性物品厢式运输车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DLQ5040XQYJX爆破器材运输车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DLQ5040XWTCA5舞台车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DLQ5040XWTJ5舞台车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DLQ5040XWTQ5舞台车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DLQ5040XXCCA5宣传车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DLQ5040XXCJ5宣传车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DLQ5040XZWSY</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DLQ5041JGKJ5高空作业车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DLQ5041JSQCAY5随车起重运输车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DLQ5042XQY爆破器材运输车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DLQ5050JGK5高空作业车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DLQ5050JGKF5高空作业车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DLQ5060XRQ5易燃气体厢式运输车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DLQ5060XRY5易燃液体厢式运输车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DLQ5070GJY5加油车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DLQ5070GLQC5沥青洒布车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DLQ5070GPS5绿化喷洒车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DLQ5070GQX5清洗车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DLQ5070GXE5吸粪车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DLQ5070GXW5吸污车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DLQ5070TGYLV5供液车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DLQ5070TSLZM5扫路车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DLQ5070TWJ5吸污净化车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DLQ5070ZBS5摆臂式垃圾车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DLQ5070ZLJ5垃圾转运车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DLQ5070ZYS5压缩式垃圾车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DLQ5070ZZZ5自装卸式垃圾车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DLQ5080GPSY5绿化喷洒车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DLQ5080GXE5吸粪车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DLQ5080GXEY5吸粪车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DLQ5080GXW5吸污车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DLQ5080GXWY5吸污车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DLQ5080TGYY5供液车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DLQ5080XRYB5易燃液体厢式运输车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DLQ5080ZXXY5车厢可卸式垃圾车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DLQ5080ZYS5压缩式垃圾车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DLQ5080ZYSC5压缩式垃圾车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DLQ5081ZZZ5自装卸式垃圾车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DLQ5100TPBCAY5平板运输车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DLQ5100TWCEQ5污水处理车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DLQ5110GJY5加油车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DLQ5110GPS5绿化喷洒车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DLQ5110GQWL5清洗吸污车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DLQ5110GQX5清洗车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DLQ5110GXWJW5吸污车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DLQ5110TGYHY5供液车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DLQ5110TGYLV5供液车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DLQ5110ZBS5摆臂式垃圾车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DLQ5120TGY5供液车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DLQ5140GPSL5绿化喷洒车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DLQ5140GSSJG5洒水车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DLQ5140TQZJG5清障车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DLQ5141TPBJG5平板运输车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DLQ5160GFWDFL5</w:t>
      </w:r>
      <w:r>
        <w:rPr>
          <w:rFonts w:hint="eastAsia" w:ascii="仿宋_GB2312" w:hAnsi="仿宋_GB2312" w:eastAsia="仿宋_GB2312" w:cs="仿宋_GB2312"/>
          <w:spacing w:val="-6"/>
          <w:kern w:val="0"/>
          <w:szCs w:val="21"/>
          <w:lang/>
        </w:rPr>
        <w:t>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DLQ5160GFWE5腐蚀性物品罐式运输车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DLQ5160GFWZ5腐蚀性物品罐式运输车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DLQ5160GJBG5混凝土搅拌运输车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DLQ5160GPS5绿化喷洒车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DLQ5160GPSHY4绿化喷洒车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DLQ5160GPSL5绿化喷洒车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DLQ5160GPSY5绿化喷洒车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DLQ5160GQWB5清洗吸污车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DLQ5160GQWL5清洗吸污车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DLQ5160GQXDF5清洗车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DLQ5160GQXL5清洗车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DLQ5160GSSD5洒水车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DLQ5160GSSL5洒水车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DLQ5160GXW5吸污车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DLQ5160GXWG5吸污车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DLQ5160GXWZY5吸污车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DLQ5160GYYB5运油车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DLQ5160JGKD5高空作业车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DLQ5160TDY5多功能抑尘车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DLQ5160TDYG5多功能抑尘车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DLQ5160TDYHY5多功能抑尘车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DLQ5160TDYY5多功能抑尘车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DLQ5160TGYD5供液车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DLQ5160TGYHY5供液车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DLQ5160XRQB5易燃气体厢式运输车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DLQ5160XXCY5宣传车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DLQ5160XZSY5展示车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DLQ5160ZBSGZ5摆臂式垃圾车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DLQ5160ZBSL5摆臂式垃圾车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DLQ5160ZDJH5压缩式对接垃圾车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DLQ5160ZDJL5压缩式对接垃圾车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DLQ5160ZDJZY5压缩式对接垃圾车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DLQ5160ZXXZY5车厢可卸式垃圾车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DLQ5160ZYSGZ5压缩式垃圾车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DLQ5160ZYSL5压缩式垃圾车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DLQ5160ZYSZY5压缩式垃圾车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DLQ5161GQX5清洗车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DLQ5161GXWZY5吸污车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DLQ5161XWTY5舞台车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DLQ5161ZDJ5压缩式对接垃圾车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DLQ5161ZXXZY5车厢可卸式垃圾车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DLQ5161ZYSZY5压缩式垃圾车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DLQ5162GPSL5绿化喷洒车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DLQ5162GSSY5洒水车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DLQ5162GYYE5运油车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DLQ5168GPSJH5绿化喷洒车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DLQ5168GPSL5绿化喷洒车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DLQ5168GQXL5清洗车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DLQ5168TGYL5供液车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DLQ5168TGYX5供液车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DLQ5168TSLD5扫路车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DLQ5168ZBSL5摆臂式垃圾车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DLQ5168ZDJ5D压缩式对接垃圾车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DLQ5168ZDJL5压缩式对接垃圾车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DLQ5168ZYSL5压缩式垃圾车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DLQ5180GSSHFC5洒水车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DLQ5180GYYD5运油车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DLQ5180JSQEQ5随车起重运输车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DLQ5180TPBST5平板运输车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DLQ5181JSQBEQ5随车起重运输车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DLQ5181TDYL5多功能抑尘车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DLQ5181XRQEQ易燃气体厢式运输车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DLQ5182XRYEQ易燃液体厢式运输车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DLQ5250CCYL5仓栅式运输车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DLQ5250GFWB5腐蚀性物品罐式运输车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DLQ5250GFWC5腐蚀性物品罐式运输车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DLQ5250GJBA5混凝土搅拌运输车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DLQ5250GJBL5混凝土搅拌运输车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DLQ5250GPSD5绿化喷洒车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DLQ5250GPSL5绿化喷洒车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DLQ5250GSS5洒水车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DLQ5250GSSL5洒水车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DLQ5250GSYL5食用油运输车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DLQ5250JSQL5随车起重运输车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DLQ5250JSQST5随车起重运输车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DLQ5250JSQX5随车起重运输车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DLQ5250TDYL5多功能抑尘车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DLQ5250TDYLV5多功能抑尘车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DLQ5250TGYHY5供液车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DLQ5250XRQDFH易燃气体厢式运输车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DLQ5251GPSL5绿化喷洒车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DLQ5251JSQL5随车起重运输车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DLQ5251TGYL5D供液车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DLQ5251XRYDFH易燃液体厢式运输车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DLQ5252GFWC5腐蚀性物品罐式运输车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DLQ5252GPSL5绿化喷洒车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DLQ5253GPSL5绿化喷洒车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DLQ5310CCY5仓栅式运输车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DLQ5310GFWC5腐蚀性物品罐式运输车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DLQ5310GFWE5腐蚀性物品罐式运输车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DLQ5310GJBL5混凝土搅拌运输车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DLQ5310GYYB5运油车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DLQ5310JSQX5随车起重运输车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DLQ5310TPBH5平板运输车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DLQ5310TPBJG5平板运输车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DLQ5311GFWC5腐蚀性物品罐式运输车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DLQ5311GYYC5运油车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DLQ5311GYYE5运油车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DLQ5312GFWE5腐蚀性物品罐式运输车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DLQ5312GJBL5混凝土搅拌运输车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DLQ5315GYYZ5运油车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DLQ5320GYYE5铝合金运油车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DLQ5320GYYJ5运油车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DLQ9021XLJ旅居挂车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DLQ9350GFW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DLQ9350TJZZ1集装箱运输半挂车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DLQ9390GYQ液化气体运输半挂车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DLQ9400CXY仓栅式运输半挂车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DLQ9400GFW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DLQ9400GGY供液半挂车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DLQ9400GLY3沥青运输半挂车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DLQ9400GYQS液化气体运输半挂车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DLQ9400TJZZ1集装箱运输半挂车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DLQ9400XXYZ1厢式运输半挂车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DLQ9400Z1半挂车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DLQ9401GSY食用油运输半挂车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DLQ9401GYQ3液化气体运输半挂车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DLQ9401GYQX液化气体运输半挂车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DLQ9401TJZZ2集装箱运输半挂车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DLQ9401Z1半挂车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DLQ9402GYQS液化气体运输半挂车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DLQ9402GYQX液化气体运输半挂车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DLQ9403GFW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DLQ9403GYQS液化气体运输半挂车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DLQ9403GYQSS液化气体运输半挂车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DLQ9403GYY运油半挂车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DLQ9404GYQ液化气体运输半挂车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DLQ9405GYQ液化气体运输半挂车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DLQ9406GYQ液化气体运输半挂车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DLQ9409GYQX液化气体运输半挂车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湖北炎龙汽车有限公司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YL3040LZ5D自卸汽车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YL3160GS5Z1自卸汽车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YL5160CCYGS5Z1仓栅式运输车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YL5160XXYGS5Z1厢式运输车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老河口市特种车辆改装厂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LTG5040CTY桶装垃圾运输车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荆门宏图特种飞行器制造有限公司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HT9400GDYH低温液体运输半挂车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HT9400GFW腐蚀性物品罐式运输半挂车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HT9400GRQ易燃气体罐式运输半挂车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HT9400GRY1易燃液体罐式运输半挂车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HT9400GRY2易燃液体罐式运输半挂车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HT9400TJZA集装箱运输半挂车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HT9403GDY低温液体运输半挂车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HT9404GHY化工液体运输半挂车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HT9407GYQ1液化气体运输半挂车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HT9407GYQ1A液化气体运输半挂车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HT9407GYQ1D1液化气体运输半挂车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HT9407GYQ2D液化气体运输半挂车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HT9407GYQD液化气体运输半挂车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HT9408GYQ4液化气体运输半挂车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kern w:val="0"/>
          <w:szCs w:val="21"/>
          <w:lang/>
        </w:rPr>
        <w:t>HT9408GYQ4B液化气体运输半挂车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HT9408GYQ4C液化气体运输半挂车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HT9408GYQ4D液化气体运输半挂车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HT9408GYQ5D液化气体运输半挂车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HT9408GYQ6液化气体运输半挂车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HT9408GYQ6A液化气体运输半挂车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HT9408GYQ8液化气体运输半挂车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HT9409GYQ3液化气体运输半挂车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HT9409GYQ3C液化气体运输半挂车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HT9409GYQ3D液化气体运输半挂车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HT9409GYQA1液化气体运输半挂车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HT9409GYQA11液化气体运输半挂车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HT9409GYQA12液化气体运输半挂车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HT9409GYQB2液化气体运输半挂车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HT9409GYQB3液化气体运输半挂车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HT9409GYQB4液化气体运输半挂车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HT9409GYQD1液化气体运输半挂车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HT9409GYQD2液化气体运输半挂车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天门市江汉三机特车有限责任公司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JSJ5313GXH5下灰车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JSJ5318GXH5下灰车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JSJ9400GDY低温液体运输半挂车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湖北神鹰汽车有限责任公司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YG9350GYY运油半挂车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YG9351GYY运油半挂车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YG9400CSY仓栅式运输半挂车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YG9400GFL低密度粉粒物料运输半挂车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YG9402CSYD仓栅式运输半挂车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YG9402D1半挂车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YG9403XXY厢式运输半挂车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武汉滨湖电子有限责任公司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BHJ5041XLJDF旅居车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BHJ5041XSWDF商务车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BHJ5044XSW商务车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BHJ5045XLJ旅居车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BHJ5051XLJD旅居车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武汉市汉福专用车有限公司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WFA5043GXSEE5清洗洒水车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WFA5310ZXXZE5车厢可卸式垃圾车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驰田汽车股份有限公司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EXQ5258TSGSX1压裂砂罐车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EXQ5310ZLJQCC1自卸式垃圾车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EXQ5318TSGHR366TL压裂砂罐车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武汉市政环卫机械有限公司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WZJ5071TCAE5餐厨垃圾车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WZJ5160TXSE5洗扫车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武汉瑞捷专用汽车有限公司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HBG9394P平板半挂车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HBG9400CCYA仓栅式运输半挂车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HBG9403CCYA仓栅式运输半挂车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HBG9404半挂车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HBG9406半挂车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HBG9407半挂车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HBG9408XXY厢式运输半挂车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HBG9409XXY厢式运输半挂车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武汉新光专用汽车制造有限公司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WX5040XJCV检测车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WX5041XJCV检测车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WX5042XJCV检测车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武汉洁力环卫汽车装备有限公司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QT5020TYHE5路面养护车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QT5020ZXXD5车厢可卸式垃圾车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QT5030ZXXSCE5车厢可卸式垃圾车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QT5031ZDJBJ5压缩式对接垃圾车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QT5031ZXXBJ5车厢可卸式垃圾车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QT5041ZXXD5车厢可卸式垃圾车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QT5128GSSTJE5洒水车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扬子江汽车集团有限公司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WG5023XXYBEV纯电动厢式运输车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WG5031XXYBEV纯电动厢式运输车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WG5032XXYBEV1纯电动厢式运输车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WG5034XLCBEV纯电动厢式冷藏车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WG5034XXYBEV纯电动厢式运输车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WG5036CCYBEV纯电动仓栅式运输车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WG5042XXYBEV纯电动厢式运输车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WG6100BEVHM10纯电动城市客车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WG6100BEVHM16纯电动城市客车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WG6100BEVHM3纯电动城市客车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WG6100BEVHM5纯电动城市客车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WG6100BEVHM7纯电动城市客车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WG6100NHM5城市客车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WG6110BEVHR1纯电动城市客车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WG6110BEVHR10纯电动城市客车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WG6110BEVHR20纯电动城市客车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WG6110BEVHR6纯电动城市客车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WG6110BEVHR8纯电动城市客车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WG6110BEVHR9纯电动城市客车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WG6120BEVHM7纯电动城市客车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WG6120BEVHR1纯电动城市客车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WG6120BEVHR11纯电动城市客车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WG6120BEVHR12纯电动城市客车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WG6120BEVHR3纯电动城市客车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WG6120BEVHR5纯电动城市客车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WG6120BEVHR7纯电动城市客车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WG6120BEVHR8纯电动城市客车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WG6620BEVZT5纯电动城市客车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WG6820BEVHK9纯电动城市客车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WG6820BEVHW1纯电动城市客车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WG6821BEVHK9纯电动客车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WG6850BEVZR1纯电动城市客车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WG6850BEVZR10纯电动城市客车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WG6850BEVZR7纯电动城市客车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WG6850BEVZR9纯电动城市客车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WG6850BEVZT4纯电动城市客车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WG6850BEVZT9纯电动城市客车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武汉客车制造股份有限公司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WH5065XGCFD工程车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WH6101BEV纯电动客车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WH6101GBEV纯电动城市客车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WH6801BEV1纯电动客车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WH6801GBEV1纯电动城市客车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WH6802BEV纯电动客车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武汉九通汽车厂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KR5020TYH5路面养护车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KR5020ZLJ5自卸式垃圾车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KR5020ZXX5车厢可卸式垃圾车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KR5070ZYS5压缩式垃圾车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KR5070ZZZD5自装卸式垃圾车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湖北东沃专用汽车有限责任公司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LDW9400CCY仓栅式运输半挂车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武汉斯贝卡专用汽车有限公司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WGG5160GQXDFE5清洗车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WGG5258GXY吸引压送车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湖北五环专用汽车有限公司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HCQ5020JGKPA5高空作业车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HCQ5020XSHSQ5售货车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HCQ5020XXCSQ5宣传车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HCQ5020ZXXSR5车厢可卸式垃圾车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HCQ5021XXCSQ5宣传车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HCQ5021ZZZFJ5自装卸式垃圾车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HCQ5027XSHSC5售货车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HCQ5028XSHQR5售货车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HCQ5028ZXXQR5车厢可卸式垃圾车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HCQ5030XSHCD5售货车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HCQ5030XZSC5展示车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HCQ5030ZDJSC5压缩式对接垃圾车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HCQ5033XQYE5爆破器材运输车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HCQ5035XTYSC5密闭式桶装垃圾车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HCQ5036ZXXHF5车厢可卸式垃圾车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HCQ5040XDWE5流动服务车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HCQ5040XFYQL5防疫车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HCQ5040XXCCA5宣传车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HCQ5041GQWJX5清洗吸污车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HCQ5041TPBEQ5平板运输车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HCQ5041TPBNJ5平板运输车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HCQ5042GSSJX5洒水车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HCQ5042XCCGD5餐车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HCQ5046TPBHF5平板运输车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HCQ5046TQZHF5清障车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HCQ5048TPBHF5平板运输车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HCQ5048TQZHF5清障车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HCQ5048ZYSHF5压缩式垃圾车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HCQ5080GSSE5洒水车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HCQ5080XXCE5宣传车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HCQ5080ZDJG5压缩式对接垃圾车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HCQ5081GXWNJ5吸污车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HCQ5081TQZSE5清障车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HCQ5082GQXES5清洗车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HCQ5082GSSES5洒水车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HCQ5082GXWES5吸污车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HCQ5082JSQGL5随车起重运输车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HCQ5082XCCE5餐车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HCQ5085TXSCA5洗扫车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HCQ5110TXSE5洗扫车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HCQ5120GSSE5洒水车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HCQ5120XZCDL5野外自行式炊事车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HCQ5160GSSZZ5洒水车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HCQ5160XZCHF5野外自行式炊事车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HCQ5161GXEZZ5吸粪车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HCQ5161GXWZZ吸污车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HCQ5161TPBHF5平板运输车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HCQ5161TXCHF5吸尘车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HCQ5166GPSDL5绿化喷洒车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HCQ5168JSQE5随车起重运输车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HCQ5310TGYND5供液车</w:t>
      </w:r>
    </w:p>
    <w:p>
      <w:pPr>
        <w:numPr>
          <w:ilvl w:val="0"/>
          <w:numId w:val="19"/>
        </w:numPr>
        <w:ind w:left="430" w:leftChars="200" w:hanging="10"/>
        <w:rPr>
          <w:rFonts w:ascii="仿宋_GB2312" w:eastAsia="仿宋_GB2312"/>
          <w:b/>
          <w:szCs w:val="21"/>
        </w:rPr>
      </w:pPr>
      <w:r>
        <w:rPr>
          <w:rFonts w:hint="eastAsia" w:ascii="仿宋_GB2312" w:eastAsia="仿宋_GB2312"/>
          <w:b/>
          <w:szCs w:val="21"/>
        </w:rPr>
        <w:t>十堰众隆汽车有限公司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YWQ5032ZXX车厢可卸式垃圾车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YWQ5032ZZZ自装卸式垃圾车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YWQ5250CCYAXV仓栅式运输车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YWQ5310CCYA1仓栅式运输车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湖北神河汽车改装(集团)有限公司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YXG5250ZLJSX1自卸式垃圾车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YXG9402CCYD2仓栅式运输半挂车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YXG9403半挂车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YXG9404CCY仓栅式运输半挂车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YXG9404XXYD1LB厢式运输半挂车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YXG9405CCY仓栅式运输半挂车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YXG9406CCY仓栅式运输半挂车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湖北江山专用汽车有限公司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HJS3256PZ平板自卸汽车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HJS5256GJBHA混凝土搅拌运输车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HJS5256GJBX混凝土搅拌运输车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HJS5256GJBY混凝土搅拌运输车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HJS5256ZXXA车厢可卸式垃圾车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HJS5316GJBMC混凝土搅拌运输车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HJS9400GFL粉粒物料运输半挂车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湖北丹江特种汽车有限公司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LB3040LZ5D自卸汽车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LB3310B2DFH自卸汽车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四机赛瓦石油钻采设备有限公司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SEV5252TGJ固井车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SEV5258TGJ固井车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SEV9290TGJ固井半挂车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随州市力神专用汽车有限公司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SLS5080GJYE5加油车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SLS5110GQWE5清洗吸污车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SLS5230XQYC5爆破器材运输车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SLS5250GRYZ5易燃液体罐式运输车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SLS5253GRYE5易燃液体罐式运输车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SLS5253GYYZ5运油车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SLS5253GYYZ5A运油车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SLS5310GRYZ</w:t>
      </w:r>
      <w:r>
        <w:rPr>
          <w:rFonts w:hint="eastAsia" w:ascii="仿宋_GB2312" w:hAnsi="仿宋_GB2312" w:eastAsia="仿宋_GB2312" w:cs="仿宋_GB2312"/>
          <w:spacing w:val="-8"/>
          <w:kern w:val="0"/>
          <w:szCs w:val="21"/>
          <w:lang/>
        </w:rPr>
        <w:t>5</w:t>
      </w:r>
      <w:r>
        <w:rPr>
          <w:rFonts w:hint="eastAsia" w:ascii="仿宋_GB2312" w:hAnsi="仿宋_GB2312" w:eastAsia="仿宋_GB2312" w:cs="仿宋_GB2312"/>
          <w:spacing w:val="-12"/>
          <w:kern w:val="0"/>
          <w:szCs w:val="21"/>
          <w:lang/>
        </w:rPr>
        <w:t>铝合金易燃液体罐式运输车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SLS9290GHY化工液体运输半挂车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SLS9351GHY化工液体运输半挂车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SLS9353GYY运油半挂车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SLS9380TJZ集装箱运输半挂车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SLS9381TJZ集装箱运输半挂车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SLS9400GLY沥青运输半挂车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SLS9400GZ</w:t>
      </w:r>
      <w:r>
        <w:rPr>
          <w:rFonts w:hint="eastAsia" w:ascii="仿宋_GB2312" w:hAnsi="仿宋_GB2312" w:eastAsia="仿宋_GB2312" w:cs="仿宋_GB2312"/>
          <w:spacing w:val="-8"/>
          <w:kern w:val="0"/>
          <w:szCs w:val="21"/>
          <w:lang/>
        </w:rPr>
        <w:t>W</w:t>
      </w:r>
      <w:r>
        <w:rPr>
          <w:rFonts w:hint="eastAsia" w:ascii="仿宋_GB2312" w:hAnsi="仿宋_GB2312" w:eastAsia="仿宋_GB2312" w:cs="仿宋_GB2312"/>
          <w:spacing w:val="-12"/>
          <w:kern w:val="0"/>
          <w:szCs w:val="21"/>
          <w:lang/>
        </w:rPr>
        <w:t>杂项危险物品罐式运输半挂车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SLS9402GLY沥青运输半挂车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SLS9402TJZA集装箱运输半挂车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SLS9403GLS散装粮食运输半挂车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SLS9404GHY化工液体运输半挂车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SLS9405GHYA化工液体运输半挂车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SLS9406GHY化工液体运输半挂车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SLS9407GHY化工液体运输半挂车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SLS9407GHYA化工液体运输半挂车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SLS9408GHY化工液体运输半挂车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SLS9409GHY化工液体运输半挂车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湖北省齐星汽车车身股份有限公司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QX5040XTX通信车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QX5042XDS电视车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QX5047XLJ旅居车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QXC5020XJE监测车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QXC5040XLJA旅居车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QXC5052XJE监测车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QXC9350GYY铝合金运油半挂车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QXC9351GYY运油半挂车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QXC9352GYYA铝合金运油半挂车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QXC9353GYY铝合金运油半挂车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QXC9400GFW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QXC9404GYY铝合金运油半挂车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厦工楚胜(湖北)专用汽车制造有限公司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CSC5030XLCJH冷藏车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CSC5030ZXXJH5车厢可卸式垃圾车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CSC5070GQW5清洗吸污车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CSC5073ZXXB5车厢可卸式垃圾车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CSC5073ZZZB5自装卸式垃圾车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CSC5160ZYSJH5压缩式垃圾车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CSC5161GJBDY混凝土搅拌运输车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CSC5163GPSB5绿化喷洒车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CSC5163ZYSB5压缩式垃圾车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CSC5168TQZEV清障车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CSC5168ZYSE12V压缩式垃圾车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CSC5250GJBSV混凝土搅拌运输车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CSC5250TQZCT5清障车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CSC5252GYYEV运油车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CSC5252GYYLEV铝合金运油车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CSC5253GJBB5混凝土搅拌运输车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CSC5257GJBZ5混凝土搅拌运输车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CSC5257GJBZV混凝土搅拌运输车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CSC5314GYQC5液化气体运输车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CSC5314TGYC5供液车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CSC5317GWNZ污泥运输车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CSC9300TP平板式半挂车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CSC9390半挂车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CSC9400GYQBT液化气体运输半挂车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CSC9401GYQBT液化气体运输半挂车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CSC9401GYQT液化气体运输半挂车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CSC9402GFL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CSC9402GYQQ液化气体运输半挂车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CSC9403CCYZ仓栅式运输半挂车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CSC9403GFL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CSC9404GYQ液化气体运输半挂车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CSC9405GYQ液化气体运输半挂车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CSC9406GHY化工液体运输半挂车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CSC9406GYQ液化气体运输半挂车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CSC9407GYQ液化气体运输半挂车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CSC9407GYQBQ液化气体运输半挂车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东风随州专用汽车有限公司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DFZ5160GJYBX1V加油车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DFZ5160TQPBX1JV气瓶运输车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DFZ5160XRQBX1JV易燃气体厢式运输车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DFZ5160XRQBX1V易燃气体厢式运输车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DFZ5160XRQBX2V易燃气体厢式运输车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DFZ5160XRYBX1JV易燃液体厢式运输车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DFZ5180GYYSZ5D运油车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DFZ5250GJYGD5N1加油车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DFZ5258GYYSZ5DS运油车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DFZ5310GYYSZ5D1SZ运油车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DFZ9401GXH下灰半挂车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湖北精功科技有限公司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HJG5253ZXX车厢可卸式垃圾车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程力专用汽车股份有限公司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CLW5021XXCQ5宣传车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CLW5030XRQCD5易燃气体厢式运输车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CLW5031XSW5商务车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CLW5032XSW5商务车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CLW5033XSHH5售货车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CLW5040TPBCL5平板运输车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CLW5040TPBE5平板运输车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CLW5040TPBZ5平板运输车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CLW5040TQPB5气瓶运输车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CLW5042TPBN5平板运输车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CLW5043JSQN5随车起重运输车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CLW5050XLJF5旅居车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CLW5070TQP5气瓶运输车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CLW5160GQXB5清洗车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CLW5160GXEB5吸粪车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CLW5160GXWB5吸污车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CLW5160TPBD5平板运输车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CLW5160ZXXB5车厢可卸式垃圾车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CLW5160ZYSB5压缩式垃圾车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CLW5161GPSB5绿化喷洒车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CLW5161GSSB5洒水车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CLW5161GXWB5吸污车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CLW5161ZYSB5压缩式垃圾车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CLW9350GHY化工液体运输半挂车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CLW9400GHYA化工液体运输半挂车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CLW9400GLY沥青运输半挂车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CLW9402GHY化工液体运输半挂车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CLW9404GRYL铝合金易燃液体罐式运输半挂车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CLW9406GHY化工液体运输半挂车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CLW9407GRY易燃液体罐式运输半挂车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DFC5160CCYBX1V仓栅式运输车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DFC5160TQPBX1V气瓶运输车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DFC5160TQPBX1VX气瓶运输车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DFC5160TQPBX2V气瓶运输车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DFC5160XRQBX1V易燃气体厢式运输车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DFC5160XRQBX2V易燃气体厢式运输车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DFC5160XRYBX1V易燃液体厢式运输车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DFC5160XRYBX2V易燃液体厢式运输车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DFC5160ZKXBX2V车厢可卸式汽车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DFC5190XRQB易燃气体厢式运输车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DFC5190XRYB易燃液体厢式运输车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DFC5250TQPBXV气瓶运输车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DFC5250TQPBXVX气瓶运输车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DFC5310TQPA2气瓶运输车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湖北合力特种车制造有限公司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HLQ5020ZXXD5车厢可卸式垃圾车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HLQ5030XLJ旅居车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HLQ5031ZXXB车厢可卸式垃圾车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HLQ5040ZBSE5摆臂式垃圾车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HLQ5040ZDJE5压缩式对接垃圾车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HLQ5042GQWC5清洗吸污车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HLQ5042GXEC5吸粪车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HLQ5042GXWC5吸污车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HLQ5070GJYE5加油车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HLQ5070GQXE5清洗车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HLQ5070ZXXE5车厢可卸式垃圾车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HLQ5071GJYE5加油车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HLQ5080ZYSE5压缩式垃圾车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HLQ5110GJYE5加油车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HLQ5111GJYE5加油车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HLQ5160ZYSD5压缩式垃圾车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HLQ5162ZDJD5压缩式对接垃圾车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HLQ5220JQJZ5桥梁检测车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HLQ5310JSQX5随车起重运输车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HLQ5310TSGS5压裂砂罐车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HLQ5311GJBS5混凝土搅拌运输车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HLQ5312GJBB5混凝土搅拌运输车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HLQ9401GYQ液化气体运输半挂车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HLQ9404GYQ液化气体运输半挂车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HLQ9406GYY运油半挂车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湖北新中绿专用汽车有限公司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XZL5021XSH5售货车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XZL5021ZLJ5垃圾转运车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XZL5021ZXX5车厢可卸式垃圾车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XZL5026ZLJ5垃圾转运车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XZL5026ZXX5车厢可卸式垃圾车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XZL5027ZXX5车厢可卸式垃圾车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XZL5070TSL5扫路车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湖北成龙威专用汽车有限公司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CLQ5030GQX5HFC清洗车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CLQ5030ZLJ5HFC垃圾转运车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CLQ5040TPB5SX平板运输车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CLQ5160GYY5D运油车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CLQ5161GYY5D运油车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CLQ9400GRYBA铝合金易燃液体罐式运输半挂车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CLQ9401GFWD</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CLQ9401GYYC运油半挂车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CLQ9402GFWD</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CLQ9402GRYB易燃液体罐式运输半挂车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CLQ9402GYYBA铝合金运油半挂车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CLQ9404GFWD</w:t>
      </w:r>
      <w:r>
        <w:rPr>
          <w:rFonts w:hint="eastAsia" w:ascii="仿宋_GB2312" w:hAnsi="仿宋_GB2312" w:eastAsia="仿宋_GB2312" w:cs="仿宋_GB2312"/>
          <w:spacing w:val="-6"/>
          <w:kern w:val="0"/>
          <w:szCs w:val="21"/>
          <w:lang/>
        </w:rPr>
        <w:t>腐蚀性物品罐式运输半挂车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东风征梦(十堰)专用车有限公司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EQ5021ZXXZMV车厢可卸式垃圾车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EQ5033JSQZMV随车起重运输车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EQ5034XXHZMV救险车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EQ5040JSQZMV随车起重运输车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EQ5040TQYZMV清淤车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EQ5040TQYZMV1清淤车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EQ5040XLCZMV冷藏车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EQ5100GSSZMV洒水车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EQ5100TQYZMV清淤车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EQ5100TQZZMV清障车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EQ5100TQZZMV1清障车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EQ5141TQYZMV清淤车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EQ5161JSQZMV随车起重运输车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EQ5168TPBZM平板运输车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EQ5250JSQZMV随车起重运输车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EQ5250JSQZMV2随车起重运输车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EQ5250JSQZMV3随车起重运输车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EQ5251CCYZM仓栅式运输车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EQ5251JSQZMV1随车起重运输车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EQ5251JSQZMV2随车起重运输车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EQ5258JSQZMV随车起重运输车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EQ5310JSQZMV1随车起重运输车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EQ5312JSQZMV随车起重运输车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十堰至喜车辆有限公司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MSH3311G8A自卸汽车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湖北海立美达汽车有限公司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HFV5030ZXXBEV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HFV5080GSSBJ5洒水车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HFV5080GXEBJ5吸粪车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HFV5080GXWBJ5吸污车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HFV5080TSLBJ5扫路车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HFV5080ZYSBJ5压缩式垃圾车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HFV5081GSSBJ5洒水车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HFV5081GXEBJ5吸粪车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HFV5081GXWBJ5吸污车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HFV5120GSSBJ5洒水车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HFV5120GXEBJ5吸粪车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HFV5120GXWBJ5吸污车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HFV5120ZLJDFL5自卸式垃圾车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HFV5160GSSDFL5洒水车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HFV5160GXEDFL5吸粪车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HFV5160GXWDFL5吸污车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HFV5160TSLDFL5扫路车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HFV5160TXSDFL5洗扫车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HFV5160ZYSDFL5压缩式垃圾车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HFV5200TCLBJ5车辆运输车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HFV9150TCL中置轴车辆运输挂车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HFV9401GLY沥青运输半挂车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HFV9406GRYA铝合金易燃液体罐式运输半挂车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湖北世纪中远车辆有限公司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ZYP5030GXW吸污车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ZYP5030XSHBEV纯电动售货车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ZYP5030XSHBEV2纯电动售货车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ZYP5030XXYBEV1纯电动厢式运输车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ZYP5030XYZBEV2纯电动邮政车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ZYP5030ZXX5车厢可卸式垃圾车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ZYP5030ZXXBEV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ZYP5030ZXXBEV</w:t>
      </w:r>
      <w:r>
        <w:rPr>
          <w:rFonts w:hint="eastAsia" w:ascii="仿宋_GB2312" w:hAnsi="仿宋_GB2312" w:eastAsia="仿宋_GB2312" w:cs="仿宋_GB2312"/>
          <w:spacing w:val="-8"/>
          <w:kern w:val="0"/>
          <w:szCs w:val="21"/>
          <w:lang/>
        </w:rPr>
        <w:t>1</w:t>
      </w:r>
      <w:r>
        <w:rPr>
          <w:rFonts w:hint="eastAsia" w:ascii="仿宋_GB2312" w:hAnsi="仿宋_GB2312" w:eastAsia="仿宋_GB2312" w:cs="仿宋_GB2312"/>
          <w:spacing w:val="-12"/>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ZYP5030ZZZ5自装卸式垃圾车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ZYP5040XXYBEV纯电动厢式运输车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ZYP5042XXYBEV1纯电动厢式运输车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ZYP5043XXYBEV纯电动厢式运输车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ZYP5043XXYBEV1纯电动厢式运输车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ZYP5044XXYBEV1纯电动厢式运输车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湖北江南专用特种汽车有限公司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JDF5020XYYS5医疗废物转运车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JDF5030TQPE5气瓶运输车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JDF5030XRQE5易燃气体厢式运输车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JDF5030XRYE5易燃液体厢式运输车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JDF5030XZWE5</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JDF5040XFWE5腐蚀性物品厢式运输车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JDF5040XQYJ5爆破器材运输车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JDF5040XRQJ5易燃气体厢式运输车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JDF5040XRYJ5易燃液体厢式运输车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JDF5040XWTCQ5舞台车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JDF5040XXCCQ5宣传车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JDF5040XXCZ5宣传车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JDF5040XYNJ5烟花爆竹专用运输车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JDF5060XDGJ5毒性和感染性物品厢式运输车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JDF5060XFWJ5腐蚀性物品厢式运输车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JDF5060XRGJ5易燃固体厢式运输车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JDF5060XRYQ5易燃液体厢式运输车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JDF5060XYNJ5烟花爆竹专用运输车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JDF5060XZWJ5</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JDF5070GPSC5绿化喷洒车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JDF5070TSLB5扫路车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JDF5070TSLL5扫路车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JDF5070XFWE5腐蚀性物品厢式运输车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JDF5070XQYNJ5爆破器材运输车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JDF5070XRYE5易燃液体厢式运输车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JDF5070XZWE5</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JDF5080GPSCQ5绿化喷洒车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JDF5080GQWC5清洗吸污车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JDF5080TXSL5洗扫车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JDF5080XRYB5易燃液体厢式运输车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JDF5100TQZSZ5清障车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JDF5120GQWCQ5清洗吸污车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JDF5140JSQCQ5随车起重运输车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JDF5141JSQCQ5随车起重运输车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JDF5160TQPE5气瓶运输车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JDF5160TXSLZ5洗扫车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JDF5160XFWLZ5腐蚀性物品厢式运输车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JDF5160XRQE5易燃气体厢式运输车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JDF5160XRQLZ5易燃气体厢式运输车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JDF5160XRYE5易燃液体厢式运输车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JDF5160XRYLZ5易燃液体厢式运输车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JDF5160XZWLZ5</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JDF5170XYNDFH5烟花爆竹专用运输车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JDF5250JJHC5计量检衡车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湖北康海汽车制造有限公司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PC3120BX8自卸汽车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PC3160GZ5D自卸汽车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PC3258GLV5自卸汽车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PC3318GFV自卸汽车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PC5110GJY加油车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PC5160CCYA仓栅式运输车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PC5180CCY仓栅式运输车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PC5180GYY铝合金运油车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PC5250GYY1铝合金运油车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PC5310CCY仓栅式运输车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PC5310XXYA1厢式运输车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PC5311GYY铝合金运油车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PC5320GYY铝合金运油车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PC9400GFWB</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PC9401GR</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PC9401GRYB易燃液体罐式运输半挂车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PC9401GRYD铝合金易燃液体罐式运输半挂车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PC9401GRYE铝合金易燃液体罐式运输半挂车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PC9401GRYF铝合金易燃液体罐式运输半挂车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PC9401GRYG铝合金易燃液体罐式运输半挂车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PC9401GRYH铝合金易燃液体罐式运输半挂车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PC9401GYY1铝合金运油半挂车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PC9401GYY2铝合金运油半挂车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PC9401GYYB铝合金运油半挂车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PC9401GYYD铝合金运油半挂车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PC9401GYYE铝合金运油半挂车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PC9401GYYE1铝合金运油半挂车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PC9403GRYB易燃液体罐式运输半挂车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PC9403GRYD易燃液体罐式运输半挂车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PC9403GYY运油半挂车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PC9403GYYA1运油半挂车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PC9404GRY易燃液体罐式运输半挂车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PC9404GRYB易燃液体罐式运输半挂车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PC9404GRYD1易燃液体罐式运输半挂车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PC9405GYS液态食品运输半挂车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随州市东正专用汽车有限公司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SZD5026XTYS5密闭式桶装垃圾车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SZD5026ZXXS5车厢可卸式垃圾车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SZD5032ZXXB5X车厢可卸式垃圾车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SZD5032ZZZB5X自装卸式垃圾车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SZD5033TYH5路面养护车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SZD5033ZXX5车厢可卸式垃圾车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SZD5033ZZZ5自装卸式垃圾车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SZD5035ZLJ5垃圾转运车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SZD5035ZXXS5B车厢可卸式垃圾车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SZD5040GQX5清洗车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SZD5040TQZHF5清障车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SZD5040XFYQ5防疫车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SZD5043JSQB5随车起重运输车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SZD5043TPBQ5平板运输车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SZD5045GPSCA5绿化喷洒车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SZD5060GQXJ5清洗车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SZD5060GSSJ5洒水车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SZD5070TXC5吸尘车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SZD5071GQX5护栏清洗车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SZD5085ZXXSX5车厢可卸式垃圾车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SZD5085ZYSX5压缩式垃圾车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SZD5085ZZZSX5自装卸式垃圾车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SZD5089GPSB5绿化喷洒车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SZD5110ZBSKM5摆臂式垃圾车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SZD5160GYYD5运油车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SZD5161ZDJZ5压缩式对接垃圾车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SZD5165GPSLZ5绿化喷洒车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SZD5165ZYSLZ5压缩式垃圾车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SZD5167ZDJCG5压缩式对接垃圾车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SZD5168GQWE5清洗吸污车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SZD5168TGYE5供液车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SZD5169GQWE5清洗吸污车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SZD5169GQXE5清洗车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SZD5169TGYE5供液车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SZD5169ZDJE5压缩式对接垃圾车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SZD5169ZLJE5自卸式垃圾车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SZD5250GYYED5C运油车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SZD5251JSQHQ5随车起重运输车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SZD9401GYY运油半挂车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湖北宏宇专用汽车有限公司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HYS5021XSHS5售货车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HYS5022XSHS5售货车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HYS5030TXCN5吸尘车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HYS5031XQYE5爆破器材运输车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HYS5032XLJJ5旅居车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HYS5040GQWB5清洗吸污车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HYS5040JSQD5随车起重运输车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HYS5041ZDJS5压缩式对接垃圾车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HYS5041ZXXS5车厢可卸式垃圾车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HYS5042GPSB5绿化喷洒车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HYS5042GXEB5吸粪车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HYS5042TPBK5平板运输车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HYS5042ZDJB5压缩式对接垃圾车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HYS5042ZXXB5车厢可卸式垃圾车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HYS5043TPBD5平板运输车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HYS5043TQZQ5清障车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HYS5044GXEB5吸粪车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HYS5045ZXXH5车厢可卸式垃圾车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HYS5061JGKJ5高空作业车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HYS5070GXWB5吸污车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HYS5080GQWB5清洗吸污车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HYS5080GXEB5吸粪车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HYS5080GXWB5吸污车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HYS5080TSLB5扫路车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HYS5081GPSS5绿化喷洒车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HYS5081GQWB5清洗吸污车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HYS5081GXEB5吸粪车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HYS5081TXCN5吸尘车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HYS5120GQXD5下水道疏通清洗车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HYS5120JGKB5高空作业车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HYS5150JGKE5高空作业车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HYS5160TXSL5洗扫车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HYS5160ZXXE5车厢可卸式垃圾车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HYS5161ZXXE5车厢可卸式垃圾车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玉柴东特专用汽车有限公司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DTA5040GJYD5加油车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DTA5070GJYD5加油车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DTA5070GJYE5X加油车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DTA5070GJYE5X1加油车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DTA5070GRYD5易燃液体罐式运输车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DTA5110GJYD5加油车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DTA5110GJYE5X加油车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DTA5110GJYE5X1加油车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DTA5120GFWBJ5腐蚀性物品罐式运输车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DTA5160GFWCA5腐蚀性物品罐式运输车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DTA5160GJYB5加油车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DTA5160GYYCA5运油车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DTA5161GFWCA5腐蚀性物品罐式运输车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DTA5161GFWE5腐蚀性物品罐式运输车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DTA5161GJYD5加油车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DTA5180GFWD5A腐蚀性物品罐式运输车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DTA5250GFWCA5腐蚀性物品罐式运输车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DTA5250GFWD5腐蚀性物品罐式运输车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DTA5250GFWD5A腐蚀性物品罐式运输车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DTA5250GYYCA5铝合金运油车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DTA5251GYYD5运油车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DTA5251TGYD5供液车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DTA5252GYYD5运油车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DTA5310GFWB5A腐蚀性物品罐式运输车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DTA5310GFWD5腐蚀性物品罐式运输车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DTA5310GFWE5腐蚀性物品罐式运输车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DTA5310GYYCA5铝合金运油车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DTA5310GYYD5运油车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DTA5310GYYE5铝合金运油车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DTA5310GYYSQ运油车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DTA5311GYYD5运油车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DTA9200GYQ液化气体运输半挂车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DTA9350GFL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DTA9350GFW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DTA9351GFW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DTA9351GRY铝合金易燃液体罐式运输半挂车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DTA9351GYY铝合金运油半挂车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DTA9390GRY易燃液体罐式运输半挂车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DTA9400半挂车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DTA9400GFW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DTA9400GFWA</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DTA9400GYW氧</w:t>
      </w:r>
      <w:r>
        <w:rPr>
          <w:rFonts w:hint="eastAsia" w:ascii="仿宋_GB2312" w:hAnsi="仿宋_GB2312" w:eastAsia="仿宋_GB2312" w:cs="仿宋_GB2312"/>
          <w:spacing w:val="-6"/>
          <w:kern w:val="0"/>
          <w:szCs w:val="21"/>
          <w:lang/>
        </w:rPr>
        <w:t>化性物品罐式运输半挂车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DTA9401GRYD易燃液体罐式运输半挂车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DTA9401GYQ液化气体运输半挂车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DTA9401TJZ2集装箱运输半挂车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DTA9402GHY化工液体运输半挂车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DTA9402GRYA铝合金易燃液体罐式运输半挂车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DTA9403GRYB易燃液体罐式运输半挂车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DTA9405GHY化工液体运输半挂车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DTA9405TJZ集装箱运输半挂车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DTA9406GHY化工液体运输半挂车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DTA9407GHY化工液体运输半挂车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武汉龙安集团有限责任公司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LAM5030XJCV5检测车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LAM5055XJCV4检测车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LAM5070XJCV5检测车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LAM5100XJCV5检测车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湖北日昕专用汽车有限公司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HRX5040TPB平板运输车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HRX5040XXY33DF厢式运输车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HRX5040XXY33YJ厢式运输车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HRX5040ZXX车厢可卸式垃圾车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HRX5040ZZZ自装卸式垃圾车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HRX5070ZXX车厢可卸式垃圾车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HRX5070ZYS压缩式垃圾车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HRX5160XXY57JF厢式运输车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HRX5180XXY60DF厢式运输车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HRX5180XXY70JF厢式运输车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HRX5250CCY56JF仓栅式运输车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HRX5250GJB38DL混凝土搅拌运输车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HRX5250GJB38ZQ混凝土搅拌运输车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HRX5250XXY56JF厢式运输车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HRX5250XXY56ZQ厢式运输车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HRX5250ZLJ38ZQ自卸式垃圾车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HRX5310ZLJ45LH自卸式垃圾车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湖北润力专用汽车有限公司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SCS5021ZXXBJ车厢可卸式垃圾车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SCS5022ZXXEQ车厢可卸式垃圾车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SCS5025ZXXDXK车厢可卸式垃圾车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SCS5030CTYNJ桶装垃圾运输车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SCS5030XRYNJ易燃液体厢式运输车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SCS5031TQPNJ气瓶运输车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SCS5031XBYJX殡仪车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SCS5032XBYJX殡仪车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SCS5032XRQNJ易燃气体厢式运输车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SCS5032ZXXBJ5车厢可卸式垃圾车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SCS5033XBYJX殡仪车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SCS5034XBYJX殡仪车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SCS5034ZZZEQ自装卸式垃圾车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SCS5035ZXXSC车厢可卸式垃圾车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SCS5036ZXXSC车厢可卸式垃圾车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SCS5038ZXXSY车厢可卸式垃圾车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SCS5040GQXBJ清洗车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SCS5040JSQEQ随车起重运输车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SCS5040TPBCGC平板运输车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SCS5040XRYEV易燃液体厢式运输车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SCS5040ZLJBJ垃圾转运车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SCS5040ZLJJX自卸式垃圾车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SCS5040ZXXEV车厢可卸式垃圾车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SCS5041GPSCA绿化喷洒车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SCS5041JSQEQ随车起重运输车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SCS5041XRQEV易燃气体厢式运输车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SCS5041XRYJX易燃液体厢式运输车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SCS5041ZXXCAL车厢可卸式垃圾车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SCS5042XQYCDW爆破器材运输车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SCS5042ZDJKMC压缩式对接垃圾车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SCS5043TQPEQ气瓶运输车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SCS5046XBYJX殡仪车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SCS5047XBYJX殡仪车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SCS5060TXCJX吸尘车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SCS5060ZYSJX压缩式垃圾车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SCS5070TGYEV供液车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SCS5070TXCQL吸尘车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SCS5070XRYHFC易燃液体厢式运输车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SCS5070ZYSEV压缩式垃圾车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SCS5070ZZZEV自装卸式垃圾车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SCS5071ZXXEV车厢可卸式垃圾车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SCS5072GJYH加油车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SCS5073GXEBJ吸粪车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SCS5074GJYEQ加油车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SCS5075GJYEQ加油车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SCS5090GJYHFC加油车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SCS5100JGKEQ高空作业车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SCS5110TQPEQ气瓶运输车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SCS5110TXSEQ洗扫车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SCS5110XRQEQ易燃气体厢式运输车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SCS5110XRYEQ易燃液体厢式运输车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SCS5110XZWEQ</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SCS5114GJYEQ加油车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SCS5130XQYBJ爆破器材运输车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SCS5131XRQBJ易燃气体厢式运输车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SCS5140GYYEQ运油车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SCS5140ZLSCG散装粮食运输车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SCS5161XRYLZ易燃液体厢式运输车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SCS5163GSSE5洒水车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SCS5165TGYCGC供液车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SCS5168GPSHFC绿化喷洒车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SCS5180XRQDFH易燃气体厢式运输车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SCS5180XZWDFH</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SCS5183TDYHFC多功能抑尘车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SCS5250XRYLZ易燃液体厢式运输车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SCS5250XZWLZ</w:t>
      </w:r>
      <w:r>
        <w:rPr>
          <w:rFonts w:hint="eastAsia" w:ascii="仿宋_GB2312" w:hAnsi="仿宋_GB2312" w:eastAsia="仿宋_GB2312" w:cs="仿宋_GB2312"/>
          <w:spacing w:val="-6"/>
          <w:kern w:val="0"/>
          <w:szCs w:val="21"/>
          <w:lang/>
        </w:rPr>
        <w:t>杂项危险物品厢式运输车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SCS5253GFWEQ腐蚀性物品罐式运输车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SCS5255TGYE5供液车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SCS5257GYYEQ运油车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SCS5257GYYGLJ1运油车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SCS5257TDYEQ多功能抑尘车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SCS5310XRQBJ易燃气体厢式运输车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SCS5310ZWXZZ污泥自卸车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SCS5311GFWBJ腐蚀性物品罐式运输车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SCS5313TGYND供液车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SCS5314GYYZZ运油车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SCS5320GFWEQ腐蚀性物品罐式运输车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SCS9350TTS铁水运输半挂车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SCS9400GSY食用油运输半挂车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SCS9400TWY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SCS9401GGY供液半挂车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合加新能源汽车有限公司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HJK5070GSSH5洒水车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HJK5070TCAN5餐厨垃圾车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HJK5074ZZZH5自装卸式垃圾车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HJK5076ZZZH5自装卸式垃圾车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HJK5160GQXD5清洗车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HJK5160GSSD5洒水车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HJK5160TCAN5餐厨垃圾车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HJK5160TDYD5多功能抑尘车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HJK5160TSL5EQ扫路车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HJK5160TSLD5扫路车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HJK5160TSLNG5扫路车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HJK5160TXS5EQ洗扫车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HJK5160TYH5DF路面养护车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HJK5160ZDJNG压缩式对接垃圾车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HJK5160ZYSD5压缩式垃圾车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HJK5162TXSC5洗扫车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HJK5164ZYSC5压缩式垃圾车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HJK5250GSSD5洒水车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HJK5250ZYS5JF压缩式垃圾车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HJK5251GSSD5洒水车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武汉施密茨挂车有限公司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SCB9400栏板式运输半挂车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SCB9400CCY仓栅式运输半挂车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SCB9400TPB平板运输半挂车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SCB9401栏板式运输半挂车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SCB9401XXY厢式运输半挂车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SCB9402CCY仓栅式运输半挂车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SCB9402XXY厢式运输半挂车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十堰汇斯诚专用汽车有限公司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DWJ5031GXW吸污车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DWJ5032GSS洒水车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DWJ5032ZXX1车厢可卸式垃圾车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DWJ5032ZZZ1自装卸式垃圾车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DWJ5072GSSL洒水车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DWJ5161JJH计量检衡车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DWJ5321JJH计量检衡车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湖北力威汽车有限公司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HLW3040BJ5自卸汽车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HLW5021XTY5SC密闭式桶装垃圾车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HLW5030XGC工程车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HLW5031CTY5SC桶装垃圾运输车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HLW5074GXE5EQ吸粪车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HLW5080GJY5HQ加油车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HLW5080GXE5BJ吸粪车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HLW5081XDY5EQ电源车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HLW5121ZBS5EQ摆臂式垃圾车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HLW5121ZXX5EQ车厢可卸式垃圾车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HLW5160GYY运油车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HLW5160XCC5QL餐车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HLW5161ZDJ5EQ压缩式对接垃圾车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HLW5162GXW5EQ吸污车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HLW5162XDY5QL电源车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HLW5163ZYS5EQ压缩式垃圾车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HLW5164XDY5EQ电源车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HLW5251TGY5HQ供液车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HLW5252TGY5HQ供液车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HLW5253TDY5ZZ多功能抑尘车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HLW9400半挂车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HLW9400GFL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HLW9401GFL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湖北迈创专用车有限公司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MCD3040LZ5D自卸汽车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MCD3160GZ5D自卸汽车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MCD3310H5FB自卸汽车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MCD3311GLV自卸汽车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MCD5021ZXXD5车厢可卸式垃圾车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MCD5030ZXXB5车厢可卸式垃圾车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MCD5031ZXXC5车厢可卸式垃圾车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MCD5032ZZZNJ自装卸式垃圾车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MCD5080ZYSD5压缩式垃圾车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MCD5110TYHB2路面养护车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MCD5160ZYSGD5压缩式垃圾车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MCD5180ZXXD5车厢可卸式垃圾车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湖北俊浩专用汽车有限公司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JHW5030XSWF商务车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JHW5041XQYJX爆破器材运输车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JHW5041XRQJX易燃气体厢式运输车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JHW5041XRYJX易燃液体厢式运输车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JHW5160XQYAC爆破器材运输车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JHW5160XRQAC易燃气体厢式运输车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JHW5160XRYAC易燃液体厢式运输车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湖北新东日专用汽车有限公司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YZR5030GQXDF清洗车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YZR5030XSHB售货车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YZR5030ZXXBJ车厢可卸式垃圾车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YZR5030ZZZBJ自装卸式垃圾车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YZR5031ZXXBJ车厢可卸式垃圾车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YZR5040TPBZ平板运输车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YZR5040XGCE工程车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YZR5040XXCE宣传车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YZR5040XXCF宣传车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YZR5070GSSL洒水车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YZR5080TQZF清障车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YZR5080ZXXE车厢可卸式垃圾车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YZR5081TQZF清障车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YZR5160GXED吸粪车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YZR5160ZLJD垃圾转运车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YZR5180GPSE5绿化喷洒车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YZR5180ZYSG压缩式垃圾车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东风特汽(十堰)专用车有限公司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EQ5021ZXXT车厢可卸式垃圾车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EQ5026XGJTZ工具车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EQ5160GJBTZ混凝土搅拌运输车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EQ5160XXYT1厢式运输车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EQ5220XDYTZ电源车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EQ5240XDYTZ电源车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EQ5250GYYTZ铝合金运油车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EQ5250XXYT厢式运输车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EQ5310GYYTZ铝合金运油车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EQ9350GYYT1运油半挂车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EQ9400GYYT2运油半挂车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EQ9400GYYT3运油半挂车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EQ9401ZZXPT平板自卸半挂车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湖北帕菲特工程机械有限公司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PFT5045TQZP5清障车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湖北久鼎汽车有限公司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JDA5020TYHSC5路面养护车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JDA5020ZXXSC5车厢可卸式垃圾车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JDA5021ZXXSC5车厢可卸式垃圾车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JDA5030ZXXBJ5车厢可卸式垃圾车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JDA5031ZXXBJ5车厢可卸式垃圾车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JDA5032ZXXBJ5车厢可卸式垃圾车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JDA5040GPSCA5绿化喷洒车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JDA5040ZXXBJ5车厢可卸式垃圾车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JDA5040ZXXCA5车厢可卸式垃圾车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JDA5040ZZZBJ5自装卸式垃圾车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JDA5041GPSKM5绿化喷洒车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JDA5041ZXXKM5车厢可卸式垃圾车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JDA5041ZZZKM5自装卸式垃圾车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JDA5060JGKEQ5高空作业车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JDA5070GQXEQ5清洗车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JDA5071GXWHF5吸污车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JDA5072ZYSHF5压缩式垃圾车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JDA5080GPSSX5绿化喷洒车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JDA5080GXEBJ5吸粪车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JDA5080ZXXSX5车厢可卸式垃圾车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JDA5080ZYSSX5压缩式垃圾车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JDA5080ZZZSX5自装卸式垃圾车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JDA5081ZYSHF5压缩式垃圾车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JDA5110ZYSEQ5压缩式垃圾车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JDA5111ZYSEQ5压缩式垃圾车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JDA5120GQWBJ6清洗吸污车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JDA5130GPSBJ5绿化喷洒车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JDA5160GPSBJ5绿化喷洒车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JDA5160GPSCA5绿化喷洒车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JDA5160TDYZ5多功能抑尘车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JDA5160TGYLZ5供液车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JDA5160TSLZ5扫路车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JDA5160ZBSEQ5摆臂式垃圾车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JDA5160ZLJDE5垃圾转运车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JDA5160ZYSSX5压缩式垃圾车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JDA5161GPSEQ5绿化喷洒车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JDA5161GQWEQ5清洗吸污车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JDA5161GXWCA5吸污车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JDA5161TDYEQ5多功能抑尘车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JDA5161ZXXEQ5车厢可卸式垃圾车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JDA5161ZYSEQ5压缩式垃圾车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JDA5161ZYSHF5压缩式垃圾车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JDA5162ZDJEQ5压缩式对接垃圾车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JDA5162ZYSCA5压缩式垃圾车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JDA5163ZDJEN5压缩式对接垃圾车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JDA5165GXWDF5吸污车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JDA5165ZYSEQ5压缩式垃圾车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JDA5180GPSDE5绿化喷洒车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JDA5180GQWSX5清洗吸污车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JDA5180TDYNJ5多功能抑尘车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JDA5180ZYSNJ5压缩式垃圾车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JDA5181GXWSX5吸污车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JDA5185GQXEQ5清洗车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JDA5252TDYBJ5多功能抑尘车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JDA5255GPSZZ5绿化喷洒车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JDA5310GWNZ5污泥运输车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湖北旭帆专用汽车有限公司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LZX5310XZSCHM展示车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LZX9010XLJ旅居挂车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LZX9130XJCHN检测半挂车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湖北天威汽车有限公司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TWY5040TPBE5平板运输车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湖北舜德专用汽车有限公司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SDS5040TPBHQG平板运输车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湖北华星汽车制造有限公司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HHX5071GJYE加油车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HHX5071GJYJH5A加油车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HHX5072GJYE加油车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HHX5072GJYEA加油车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HHX5080XQY5爆破器材运输车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HHX5110GJY5加油车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HHX5160GJYCA5加油车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HHX5180GJYDA加油车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HHX5181GJYEQ加油车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HHX5181GYYEQ运油车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HHX5181TGYDEQ供液车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HHX5253GYYD5运油车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HHX5253GYYD5A运油车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HHX5311GYYS5运油车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湖北一专汽车股份有限公司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YZZ5042JSQGL随车起重运输车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YZZ5250GYYLLZQ铝合金运油车</w:t>
      </w:r>
    </w:p>
    <w:p>
      <w:pPr>
        <w:numPr>
          <w:ilvl w:val="0"/>
          <w:numId w:val="19"/>
        </w:numPr>
        <w:ind w:left="430" w:leftChars="200" w:hanging="10"/>
        <w:rPr>
          <w:rFonts w:ascii="仿宋_GB2312" w:eastAsia="仿宋_GB2312"/>
          <w:b/>
          <w:szCs w:val="21"/>
        </w:rPr>
      </w:pPr>
      <w:r>
        <w:rPr>
          <w:rFonts w:hint="eastAsia" w:ascii="仿宋_GB2312" w:eastAsia="仿宋_GB2312"/>
          <w:b/>
          <w:szCs w:val="21"/>
        </w:rPr>
        <w:t>徐工湖北环保科技股份有限公司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DXA5030ZXXF5车厢可卸式垃圾车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DXA5040ZXXF5车厢可卸式垃圾车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DXA5070ZYSE5压缩式垃圾车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DXA5080ZYSJ5压缩式垃圾车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DXA5180GQXE5清洗车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DXA5180ZDJE5压缩式对接垃圾车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DXA5181ZYSE5压缩式垃圾车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DXA5250ZXXE5车厢可卸式垃圾车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DXA5250ZYSE5压缩式垃圾车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湖北欧阳华俊专用汽车有限公司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LJP3250自卸汽车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LJP5250XXY厢式运输车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湖北中威专用汽车有限公司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EZW5160GFLE5低密度粉粒物料运输车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湖北大运汽车有限公司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DYZ3311D5FB自卸汽车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DYZ3311D5FC自卸汽车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湖北杜德起重机械有限公司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HDD5180JSQ随车起重运输车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HDD5250JSQ随车起重运输车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襄阳九州汽车有限公司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SYC5030XJH5救护车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SYC5030XLCABEV纯电动冷藏车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SYC5031GPS绿化喷洒车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SYC5036XJH5救护车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SYC5040XLCTBEV纯电动冷藏车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SYC5040XXYTBEV纯电动厢式运输车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SYC6810CBEVE纯电动城市客车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SYC6810LBEVE纯电动客车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SYC6850HN5E城市客车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孝昌畅达汽车科技有限公司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10"/>
          <w:kern w:val="0"/>
          <w:szCs w:val="21"/>
          <w:lang/>
        </w:rPr>
      </w:pPr>
      <w:r>
        <w:rPr>
          <w:rFonts w:hint="eastAsia" w:ascii="仿宋_GB2312" w:hAnsi="仿宋_GB2312" w:eastAsia="仿宋_GB2312" w:cs="仿宋_GB2312"/>
          <w:kern w:val="0"/>
          <w:szCs w:val="21"/>
          <w:lang/>
        </w:rPr>
        <w:t>XCD9400XZ</w:t>
      </w:r>
      <w:r>
        <w:rPr>
          <w:rFonts w:hint="eastAsia" w:ascii="仿宋_GB2312" w:hAnsi="仿宋_GB2312" w:eastAsia="仿宋_GB2312" w:cs="仿宋_GB2312"/>
          <w:spacing w:val="-6"/>
          <w:kern w:val="0"/>
          <w:szCs w:val="21"/>
          <w:lang/>
        </w:rPr>
        <w:t>W</w:t>
      </w:r>
      <w:r>
        <w:rPr>
          <w:rFonts w:hint="eastAsia" w:ascii="仿宋_GB2312" w:hAnsi="仿宋_GB2312" w:eastAsia="仿宋_GB2312" w:cs="仿宋_GB2312"/>
          <w:spacing w:val="-10"/>
          <w:kern w:val="0"/>
          <w:szCs w:val="21"/>
          <w:lang/>
        </w:rPr>
        <w:t>杂项危险物品厢式运输半挂车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湖南衡山汽车制造有限公司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HSZ5040XZS展示车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HSZ6108F5客车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HSZ6600A5客车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HSZ6730A5客车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湖南飞涛专用汽车制造有限公司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HZC5042JSQCDW随车起重运输车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HZC5102JSQZZ随车起重运输车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HZC5310JSQCDW随车起重运输车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湖南省赛特汽车有限责任公司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HS6602C5城市客车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中联重科股份有限公司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ZLJ5303JQZ25V汽车起重机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ZLJ5330THBSE混凝土泵车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ZLJ5332JQZ25V汽车起重机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ZLJ5341JQZ25V汽车起重机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ZLJ5342JQZ25V汽车起重机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ZLJ5426JQZ55V汽车起重机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ZLJ5427JQZ55V汽车起重机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ZLJ5440THBSE混凝土泵车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ZLJ5551JQZ130V汽车起重机</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湖南晟通天力汽车有限公司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CSH9350TJZ集装箱运输半挂车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CSH9400GYY铝合金运油半挂车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CSH9401GYY铝合金运油半挂车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CSH9401XXY铝合金厢式运输半挂车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CSH9402GRY铝合金易燃液体罐式运输半挂车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CSH9402GYY铝合金运油半挂车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CSH9403GRY铝合金易燃液体罐式运输半挂车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CSH9403GYY铝合金运油半挂车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CSH9404GRY铝合金易燃液体罐式运输半挂车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CSH9405GRY铝合金易燃液体罐式运输半挂车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CSH9405GYY铝合金运油半挂车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长沙佳利汽车有限公司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XL5030XJCG5检测车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XL5030XZHG5指挥车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XL5031XJCG5检测车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XL5031XKCG5勘察车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XL5031XZHG5指挥车</w:t>
      </w:r>
    </w:p>
    <w:p>
      <w:pPr>
        <w:numPr>
          <w:ilvl w:val="0"/>
          <w:numId w:val="19"/>
        </w:numPr>
        <w:ind w:left="430" w:leftChars="200" w:hanging="10"/>
        <w:rPr>
          <w:rFonts w:ascii="仿宋_GB2312" w:eastAsia="仿宋_GB2312"/>
          <w:b/>
          <w:szCs w:val="21"/>
        </w:rPr>
      </w:pPr>
      <w:r>
        <w:rPr>
          <w:rFonts w:hint="eastAsia" w:ascii="仿宋_GB2312" w:eastAsia="仿宋_GB2312"/>
          <w:b/>
          <w:szCs w:val="21"/>
        </w:rPr>
        <w:t>常德中车新能源汽车有限公司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CKY6105BEVG纯电动城市客车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CKY6125BEVG纯电动城市客车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CKY6810BEVG纯电动城市客车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湖南湘路机械科技有限公司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XTG5130TYH路面养护车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湖南省金华车辆有限公司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HJH5070ZYSQL5压缩式垃圾车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HJH5250GPSDF5绿化喷洒车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湖南恒润高科股份有限公司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HHR5040XXYPH5厢式运输车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HHR5070GQX5QL护栏清洗车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HHR5070TSL5QL扫路车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HHR5070TXS5QL洗扫车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HHR5070ZYS5QL压缩式垃圾车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HHR5120ZDJ5DF压缩式对接垃圾车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HHR5120ZXXNG5EQ车厢可卸式垃圾车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HHR5160GQX5DF清洗车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HHR5160TSLNG5EQ扫路车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HHR5160TXSNG5EQ洗扫车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HHR5160ZDJ5DF压缩式对接垃圾车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HHR5160ZXX5DF车厢可卸式垃圾车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HHR5160ZYS5JF压缩式垃圾车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HHR5160ZYSNG5EQ压缩式垃圾车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HHR5181GSS5HQ洒水车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HHR5250GSS5DF洒水车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HHR5250ZXX5DF车厢可卸式垃圾车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HHR5251GSS5DF洒水车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湖南星马汽车有限公司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HNX3251M5自卸汽车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HNX3252M5自卸汽车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HNX3310M5自卸汽车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HNX5311GJB2L5混凝土搅拌运输车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吉首市宗南重工制造有限公司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ZN5070GSS5洒水车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湖南鹏翔星通汽车有限公司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PXT5102JQZ汽车起重机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PXT5141JQZ汽车起重机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PXT9010XLJ旅居挂车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长沙金阳华汛专用汽车制造有限公司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XJY5030TPSQ1大流量排水抢险车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XJY5030TPSQ2大流量排水抢险车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XJY5200THB混凝土泵车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湖南五新隧道智能装备股份有限公司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WUX5161TPJ25混凝土喷浆车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WUX5180TPJ25混凝土喷浆车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长沙伟诺汽车制造有限公司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CWN5030XLJ旅居车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CWN5040XLJMB旅居车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CWN5070TQZP清障车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CWN9202TCL车辆运输半挂车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CWN9400ZZXP平板自卸半挂车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湖南星通汽车制造有限公司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XTP5020XXYACBEV1纯电动厢式运输车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XTP5040CCYLZ仓栅式运输车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XTP5040XJH救护车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XTP5041XLJ旅居车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XTP5060XLJ旅居车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XTP9021XLJ旅居挂车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XTP9400ZZXP平板自卸半挂车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益阳瀚鑫机械制造有限公司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HXY5030ZZZBJE5自装卸式垃圾车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HXY5031ZXXBJE5车厢可卸式垃圾车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HXY5040ZZZBJE5自装卸式垃圾车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HXY5040ZZZKME5自装卸式垃圾车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HXY5040ZZZSYE5自装卸式垃圾车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HXY5161GQXDFE5清洗车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湖南中涛起重科技有限公司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ZTZ5180JSQ随车起重运输车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ZTZ5310JSQ随车起重运输车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湖南富凌科技有限公司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XXD5032ZXX车厢可卸式垃圾车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长沙中联重科环境产业有限公司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ZLJ5020XJEBJE5环境监测车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ZLJ5020ZXXDFE5车厢可卸式垃圾车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ZLJ5030TSLSCE5扫路车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ZLJ5030TYHNJE5路面养护车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ZLJ5030ZXXNJE5车厢可卸式垃圾车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ZLJ5030ZZZNJE5自装卸式垃圾车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ZLJ9400TJZZL集装箱运输半挂车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衡阳市群立新科机械有限公司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LHF9400TWY</w:t>
      </w:r>
      <w:r>
        <w:rPr>
          <w:rFonts w:hint="eastAsia" w:ascii="仿宋_GB2312" w:hAnsi="仿宋_GB2312" w:eastAsia="仿宋_GB2312" w:cs="仿宋_GB2312"/>
          <w:spacing w:val="-6"/>
          <w:kern w:val="0"/>
          <w:szCs w:val="21"/>
          <w:lang/>
        </w:rPr>
        <w:t>危险品罐箱骨架运输半挂车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广东云山汽车有限公司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BY5020XJE监测车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BY5020XKC勘察车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BY5030XLJB旅居车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BY5030XQC囚车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BY5032XJC检测车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BY5032XJHV救护车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BY5032XLJ旅居车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BY5032XZH指挥车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BY5033XJHV救护车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BY5033XZH指挥车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BY5035XJH救护车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BY5036XJH救护车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BY5037XJH救护车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BY5038XJH救护车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BY5038XJHS救护车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BY5039XJH救护车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BY5040XJH救护车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BY5040XLJ旅居车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BY5040XSWV25商务车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BY5041XSWV25商务车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BY5042XJC检测车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BY5042XJH救护车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BY5046XLJC旅居车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BY5050XJE监测车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BY5050XLJV25旅居车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BY5050XSWV25商务车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BY5051XLJVR25旅居车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BY5051XSWV25商务车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BY5052XLJV25旅居车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BY5053XLJVR25旅居车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BY5054XLJV25旅居车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BY5063XQC囚车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广州市环境卫生机械设备厂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GH5031XTY密闭式桶装垃圾车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GH5080ZYS压缩式垃圾车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GH5162GSS洒水车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GH5166ZYS压缩式垃圾车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GH5167ZYS压缩式垃圾车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GH5251ZDJLNG压缩式对接垃圾车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GH5251ZYSLNG压缩式垃圾车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广东康盈交通设备制造有限公司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SDC9010XLJ旅居挂车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SDC9021XLJ旅居挂车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SDC9140XYL医疗半挂车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SDC9142XYL医疗半挂车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SDC9391ZYS压缩式垃圾半挂车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广东建成机械设备有限公司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KP5314GDY低温液体运输车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KP9290GDY低温液体运输半挂车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KP9290GYQ液化气体运输半挂车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KP9340GYQ液化气体运输半挂车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KP9341GYQ液化气体运输半挂车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KP9391GDY低温液体运输半挂车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KP9403GDYCA低温液体运输半挂车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KP9404GYQ液化气体运输半挂车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KP9405GDYTB低温液体运输半挂车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KP9405GDYTC低温液体运输半挂车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KP9405GYQ液化气体运输半挂车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KP9406GYQSD液化气体运输半挂车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KP9408GDY低温液体运输半挂车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KP9408GYQ液化气体运输半挂车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KP9409GDY低温液体运输半挂车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广东力士通机械股份有限公司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SGG9370TJZ集装箱运输半挂车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SGG9380TL半挂车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广东粤海汽车有限公司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YH5050TQZ045T清障车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YH5081TQZ015P清障车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YH5130TQZ075P清障车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广东高达重工机械实业股份有限公司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FHJ5250GJB混凝土搅拌运输车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广东宝龙汽车有限公司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TBL5035XYCF5防弹运钞车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TBL5035XYCF5L防弹运钞车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TBL5036XZH指挥车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TBL5037XYCF2防弹运钞车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TBL5046XCC餐车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广东明威专用汽车有限公司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NHG9320TPB平板半挂车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NHG9362TJZG集装箱运输半挂车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NHG9377TJZG框架式集装箱运输半挂车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NHG9390TPB平板半挂车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NHG9401TJZG集装箱运输半挂车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NHG9406ZZXP平板自卸半挂车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佛山市路之友机械制造有限公司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ZHF5030XJC检测车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ZHF5030XZH指挥车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ZHF5041XXY-JL厢式运输车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ZHF5080TQZJFP-GY清障车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ZHF5080TQZJLP-GY清障车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ZHF5082TQZJHP-GY清障车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ZHF5160TXSNG洗扫车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ZHF5160ZLJNG自卸式垃圾车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ZHF5160ZYSNG压缩式垃圾车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ZHF5310GJBOM混凝土搅拌运输车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佛山市顺德区富日交通机械有限公司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FFR9320ZZXP平板自卸半挂车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FFR9392CCY仓栅式运输半挂车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珠海市广通客车有限公司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GTZ5040XJH-3H救护车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GTZ5040XXY厢式运输车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GTZ5041XGC工程车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GTZ5045XYL医疗车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GTZ5050XJH救护车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GTZ6112BEV纯电动客车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GTZ6112BEV1纯电动客车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GTZ6112BEV2纯电动客车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GTZ6112BEV3纯电动客车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GTZ6119BEVB3纯电动城市客车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GTZ6810BEV纯电动客车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GTZ6819BEVB纯电动城市客车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GTZ6859BEVB纯电动城市客车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广东信源物流设备有限公司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GDY5032XJHU救护车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GDY5033XJHJ救护车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GDY5034XJHL救护车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GDY5042XZSLT展示车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GDY5048XXYQH5厢式运输车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GDY5063XYZJG邮政车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GDY5070XXYQK5厢式运输车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GDY5072XYZNZ邮政车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GDY5163XYZBA邮政车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GDY5163XYZDB邮政车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广州番禺超人运输设备实业有限公司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FXB5030XGJ工具车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FXB5030XLJJX5旅居车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FXB5030XSWSQ商务车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FXB5032XLJF旅居车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FXB5034XLJF旅居车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FXB5040XJE环境监测车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FXB5040XLJB5旅居车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FXB5041JSQ随车起重运输车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FXB5043XLJSQ旅居车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FXB5045XLJBC旅居车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FXB5046XLJFT旅居车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FXB5051XLJ5旅居车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FXB5055XSWBC商务车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FXB5077XLJ旅居车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FXB5078XLJ旅居车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FXB5090XXH救险车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FXB5161XXYLZ5厢式运输车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FXB5162XXYLZ5厢式运输车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FXB5180TCLT5车辆运输车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FXB5188XLJT5旅居车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FXB5250JSQ5LQ随车起重运输车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FXB5250TPBLZ5平板运输车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FXB5250TQZHW5清障车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FXB5250XXYLZ5厢式运输车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FXB5250XXYT5厢式运输车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FXB5250ZXXHL5车厢可卸式垃圾车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FXB5250ZXXLZ5车厢可卸式垃圾车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FXB5251JSQLZ5随车起重运输车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FXB5251XLJT5旅居车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FXB5251XXYLZ5厢式运输车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FXB5310JJHT5计量检衡车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FXB5310JSQQH7随车起重运输车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FXB5311JSQH7随车起重运输车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FXB5318TQZXJF清障车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FXB5438TQZHW5清障车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FXB9010XLJ旅居挂车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FXB9020XLJ旅居挂车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FXB9021XLJ旅居挂车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PC5031XSWFXBBC5商务车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PC5040XLJFXBBC旅居车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PC5050XSWFXBBC商务车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PC5160GSSHL5洒水车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PC5160JSQ5T5随车起重运输车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PC5255JSQHL5随车起重运输车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PC5310TPBLZ5平板运输车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PC5311JSQ5LQ随车起重运输车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PC5440TQZFXB清障车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PC5163TPB4FXBLZ平板运输车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台山市吉星汽车有限公司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QXQ9400栏板半挂车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广东省增城中警羊城轻型特种车有限公司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ZYG5031XKC5勘察车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ZYG5251GFB5A防暴水罐车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东莞中汽宏远汽车有限公司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KMT6109GBEV10纯电动城市客车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KMT6109GBEV11纯电动城市客车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KMT6109GBEV12纯电动城市客车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KMT6109GBEV6纯电动城市客车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KMT6109GBEV7纯电动城市客车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KMT6109GBEV8纯电动城市客车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KMT6109GBEV9纯电动城市客车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KMT6118HBEV纯电动客车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KMT6118HBEV1纯电动客车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KMT6118HN5客车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KMT6119GBEV纯电动城市客车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KMT6802GBEV纯电动城市客车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KMT6802GBEV1纯电动城市客车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KMT6802GBEV2纯电动城市客车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KMT6860GBEV6纯电动城市客车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KMT6860GBEV7纯电动城市客车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KMT6860GBEV8纯电动城市客车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KMT6860GBEV9纯电动城市客车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东莞市永强汽车制造有限公司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YQ5121GJYFB加油车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YQ5160XRQL2易燃气体厢式运输车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YQ5160XRYL1易燃液体厢式运输车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YQ5160XXYL1厢式运输车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YQ5160XXYL2厢式运输车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YQ5250GXWYZ吸污车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YQ5250XRQL1易燃气体厢式运输车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YQ5250XRYL1易燃液体厢式运输车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YQ9300GYYT1铝合金运油半挂车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YQ9340GHY化工液体运输半挂车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YQ9340GYY运油半挂车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YQ9340GYYF2铝合金运油半挂车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YQ9340GYYT1铝合金运油半挂车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YQ9350GYY运油半挂车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YQ9351GYYT1铝合金运油半挂车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YQ9400GDGY2毒性和感染性物品罐式运输半挂车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YQ9400GFWY2</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YQ9400GHYA化工液体运输半挂车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YQ9400GHYF化工液体运输半挂车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YQ9400GLYF2沥青运输半挂车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YQ9400GRYT1易燃液体罐式运输半挂车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YQ9400GRYY2铝合金易燃液体罐式运输半挂车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YQ9400GYYA运油半挂车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YQ9400TJZA集装箱运输半挂车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YQ9401GHYB化工液体运输半挂车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YQ9401GRYF2易燃液体罐式运输半挂车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YQ9401GRYT2易燃液体罐式运输半挂车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YQ9403GFLA</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YQ9403GHY化工液体运输半挂车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YQ9403GRYF2易燃液体罐式运输半挂车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YQ9404GHYA化工液体运输半挂车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YQ9404GHYB化工液体运输半挂车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YQ9404GRYDLA</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YQ9404GYYT2铝合金运油半挂车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中山市海粤汽车工业有限公司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HY5043XYUF1押运车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HY5044XYUF3押运车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广州广日专用汽车有限公司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GR5030XTYE5密闭式桶装垃圾车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GR5030ZXXE5车厢可卸式垃圾车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GR5082XTYE5密闭式桶装垃圾车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深圳市好时代专用挂车有限公司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HSD9340ZZXP平板自卸半挂车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HSD9350TJZG集装箱运输半挂车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HSD9352TJZG集装箱运输半挂车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HSD9353TJZG集装箱运输半挂车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HSD9400GHY化工液体运输半挂车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HSD9401GFL</w:t>
      </w:r>
      <w:r>
        <w:rPr>
          <w:rFonts w:hint="eastAsia" w:ascii="仿宋_GB2312" w:hAnsi="仿宋_GB2312" w:eastAsia="仿宋_GB2312" w:cs="仿宋_GB2312"/>
          <w:spacing w:val="-6"/>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HSD9401GHY化工液体运输半挂车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HSD9403TJZG集装箱运输半挂车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中山市顺达客车有限公司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HA6101BEVB纯电动城市客车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HA6702城市客车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广州汇联专用汽车有限公司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HLC9343TDP低平板半挂车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珠海鹏宇汽车有限公司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GPY5030XJESH-056无线电监测车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GPY5030XJHSHTJ0救护车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GPY5031XJHSHTT0救护车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GPY5032XJH救护车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GPY5032XSW商务车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GPY5041XJHSHTT0救护车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GPY5042XJH救护车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GPY5055XZHSH-055指挥车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广东易山重工股份有限公司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ESN5030TCXDD除雪车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ESN5160TCX除雪车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ESN5160TSL扫路车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ESN5250GLQW沥青洒布车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ESN5250TCX除雪车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ESN5250TCXSQR除雪车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广州市和合医疗特种车辆有限公司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HMK5020XXJV1血浆运输车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珠海广通车辆制造有限公司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GTK5042XJH救护车</w:t>
      </w:r>
    </w:p>
    <w:p>
      <w:pPr>
        <w:numPr>
          <w:ilvl w:val="0"/>
          <w:numId w:val="19"/>
        </w:numPr>
        <w:ind w:left="430" w:leftChars="200" w:hanging="10"/>
        <w:rPr>
          <w:rFonts w:ascii="仿宋_GB2312" w:eastAsia="仿宋_GB2312"/>
          <w:b/>
          <w:szCs w:val="21"/>
        </w:rPr>
      </w:pPr>
      <w:r>
        <w:rPr>
          <w:rFonts w:hint="eastAsia" w:ascii="仿宋_GB2312" w:eastAsia="仿宋_GB2312"/>
          <w:b/>
          <w:spacing w:val="-2"/>
          <w:szCs w:val="21"/>
        </w:rPr>
        <w:t>深圳市德塔电动汽车科技有限公司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DTE5023XZH指挥车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DTE5049XXY厢式运输车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深圳开沃汽车有限公司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XQX5040ZZZ5自装卸式垃圾车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XQX5120ZDJ5压缩式对接垃圾车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XQX5120ZLJ5垃圾转运车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XQX5120ZXX5车厢可卸式垃圾车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XQX5180ZDJ5压缩式对接垃圾车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XQX5180ZLJ5垃圾转运车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XQX5180ZXX5车厢可卸式垃圾车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XQX5250ZDJ5压缩式对接垃圾车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广西玉柴专用汽车有限公司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NZ5030XLCEV纯电动冷藏车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NZ5030XXYEV纯电动厢式运输车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NZ5040XLCEV纯电动冷藏车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NZ5040XXYEV纯电动厢式运输车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NZ5041CCYEV纯电动仓栅式运输车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NZ5041XXYEV纯电动厢式运输车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NZ5070XLCEV纯电动冷藏车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NZ5160ZXXC车厢可卸式垃圾车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NZ5160ZXXYG车厢可卸式垃圾车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NZ5161ZYSE压缩式垃圾车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NZ5161ZYSF压缩式垃圾车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桂林大宇客车有限公司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GDW6110HGE1城市客车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GDW6117HKNE1客车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GDW6900HKNE1客车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GDW6902HGE1城市客车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中国重汽集团柳州运力专用汽车有限公司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LG5073TSLQ5扫路车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LG5160GQXD5清洗车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LG5160GYYZ5运油车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LG5160TSLC5扫路车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LG5160TSLD5扫路车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LG5160TSLZ5扫路车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LG5160ZXXC5车厢可卸式垃圾车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LG5160ZXXD5车厢可卸式垃圾车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LG5160ZXXZ5车厢可卸式垃圾车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LG5160ZYSD5压缩式垃圾车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LG5160ZYSZ5压缩式垃圾车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LG5250GSSD5洒水车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LG5250GYYZ5运油车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LG5255ZLJZ5自卸式垃圾车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LG5257GJBZ5混凝土搅拌运输车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LG5310GSSZ5洒水车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LG9355GYY运油半挂车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LG9358GYY运油半挂车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LG9401GFW腐蚀性物品罐式运输半挂车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LG9402GFW腐蚀性物品罐式运输半挂车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LG9402GYYA运油半挂车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LG9403GRY易燃液体罐式运输半挂车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LG9405GYY运油半挂车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柳州延龙汽车有限公司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LZL5021XXYBEV纯电动厢式运输车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LZL5027CCYBEV纯电动仓栅式运输车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LZL5029XSHBCY售货车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LZL5029XSHKF售货车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LZL5029XXYBCYH厢式运输车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LZL5029XXYBEV纯电动厢式运输车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LZL5029XXYSBCY厢式运输车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LZL5029XXYSKF厢式运输车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LZL5030CTYBEV纯电动桶装垃圾运输车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LZL5030ZXXBEV</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LZL5040XLJDT旅居车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LZL5041XLJBC旅居车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柳州五菱汽车工业有限公司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LQG5020CCYBQY仓栅式运输车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LQG5020CCYBQY1仓栅式运输车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LQG5020CCYSBQY仓栅式运输车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LQG5020XXYBDQY厢式运输车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LQG5020XXYBDQY1厢式运输车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LQG5020XXYBQY1厢式运输车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LQG5020XXYSBQY厢式运输车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LQG5021XDWJY流动服务车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LQG5029XLCBCY1冷藏车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LQG5029XSHBCY售货车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LQG5029XSHBQY售货车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LQG5029XSHPY售货车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LQG5029XXYBCY厢式运输车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LQG5029XXYSBCY厢式运输车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LQG5029ZXXBCY车厢可卸式垃圾车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LQG5030XXYDBEV纯电动厢式运输车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LQG5031XXYDBEV纯电动厢式运输车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LQG5032XXYDBEV纯电动厢式运输车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LQG5033XXYDBEV纯电动厢式运输车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LQG5034XXYBEV纯电动厢式运输车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柳州乘龙专用车有限公司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LFS3310HFB自卸汽车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LFS3311HFB自卸汽车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LFS5120ZLJLQB自卸式垃圾车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LFS5170TCLLQB车辆运输车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LFS5250GJBHFB混凝土搅拌运输车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LFS5250ZLJLQB自卸式垃圾车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LFS5251ZLJLQB自卸式垃圾车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LFS5310ZLJLQB自卸式垃圾车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LFS5311ZLJLQB自卸式垃圾车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LFS5312ZLJLQB自卸式垃圾车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LFS9380TDP低平板半挂车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LFS9400GRY易燃液体罐式运输半挂车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LFS9401CCY仓栅式运输半挂车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LFS9403GFL</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LFS9405GFL</w:t>
      </w:r>
      <w:r>
        <w:rPr>
          <w:rFonts w:hint="eastAsia" w:ascii="仿宋_GB2312" w:hAnsi="仿宋_GB2312" w:eastAsia="仿宋_GB2312" w:cs="仿宋_GB2312"/>
          <w:spacing w:val="-6"/>
          <w:kern w:val="0"/>
          <w:szCs w:val="21"/>
          <w:lang/>
        </w:rPr>
        <w:t>中密度粉粒物料运输半挂车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广西申龙汽车制造有限公司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HQK6108BEV纯电动客车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HQK6108BEV1纯电动客车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HQK6109BEVB2纯电动城市客车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HQK6109BEVB3纯电动城市客车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HQK6109BEVB4纯电动城市客车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HQK6109BEVB5纯电动城市客车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HQK6109BEVB6纯电动城市客车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HQK6109BEVB7纯电动城市客车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HQK6109CHEVB</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HQK6109CHEVB1</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HQK6109CHEVB2</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HQK6109PHEVB</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HQK6118BEV1纯电动客车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HQK6119N5GJ城市客车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HQK6128N5GJ城市客车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HQK6128PHEVNG</w:t>
      </w:r>
      <w:r>
        <w:rPr>
          <w:rFonts w:hint="eastAsia" w:ascii="仿宋_GB2312" w:hAnsi="仿宋_GB2312" w:eastAsia="仿宋_GB2312" w:cs="仿宋_GB2312"/>
          <w:spacing w:val="-8"/>
          <w:kern w:val="0"/>
          <w:szCs w:val="21"/>
          <w:lang/>
        </w:rPr>
        <w:t>5</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HQK6129CHEVB</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HQK6129PHEVB</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HQK6188BEVB纯电动城市客车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HQK6803BEVB纯电动城市客车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HQK6819BEVB纯电动城市客车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HQK6819BEVB1纯电动城市客车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HQK6828BEVB4纯电动城市客车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HQK6828BEVB5纯电动城市客车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HQK6859BEVB纯电动城市客车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HQK6859BEVB1纯电动城市客车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HQK6859BEVB2纯电动城市客车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HQK6859PHEVB</w:t>
      </w:r>
      <w:r>
        <w:rPr>
          <w:rFonts w:hint="eastAsia" w:ascii="仿宋_GB2312" w:hAnsi="仿宋_GB2312" w:eastAsia="仿宋_GB2312" w:cs="仿宋_GB2312"/>
          <w:spacing w:val="-6"/>
          <w:kern w:val="0"/>
          <w:szCs w:val="21"/>
          <w:lang/>
        </w:rPr>
        <w:t>插电式混合动力城市客车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重庆迪马工业有限责任公司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DMT5020XKC勘察车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DMT5020XXH救险车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DMT5022XKC勘察车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DMT5030XZM012照明车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DMT5031XJE监测车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DMT5031XTXA通信车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DMT5031XTXC通信车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DMT5033XTXA通信车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DMT5033XTXB通信车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DMT5033XZH指挥车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DMT5033XZHA指挥车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DMT5039XYCB1运钞车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DMT5040XTX通信车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DMT5041XZHA指挥车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DMT5044XTX通信车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DMT5044XTX1通信车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DMT5048XYCD6运钞车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DMT5049XDS电视车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DMT5050XZH指挥车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DMT5051XTX通信车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DMT5054XTX通信车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DMT5056XDS电视车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DMT5163GSSDE5洒水车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DMT5164XZH指挥车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DMT5253ZXX车厢可卸式垃圾车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重庆大江工业有限责任公司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CDJ5120XJEZQ监测车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CDJ5180TCLLQ车辆运输车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CDJ9170TCL中置轴车辆运输挂车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CDJ9200TCLB车辆运输半挂车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CDJ9210TCLB车辆运输半挂车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CDJ9220TCLB车辆运输半挂车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重庆五洲龙新能源汽车有限公司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WZL6101NG5城市客车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WZL6103EVG纯电动城市客车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WZL6106EVG5纯电动城市客车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WZL6690EVG2纯电动城市客车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WZL6760NG5城市客车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WZL6810EV纯电动客车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WZL6810EVG纯电动城市客车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WZL6853EVG纯电动城市客车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spacing w:val="-23"/>
          <w:kern w:val="0"/>
          <w:szCs w:val="21"/>
          <w:lang/>
        </w:rPr>
        <w:t>WZL6853PHEVGEG5插电式混合动力城市客车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WZL6870NG5城市客车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重庆耐德新明和工业有限公司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JHA5020XXH救险车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JHA5023ZLJDFA5自卸式垃圾车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JHA5084ZYSBJA5压缩式垃圾车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JHA5102TCAQLA5餐厨垃圾车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JHA5120GXWDFA5吸污车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JHA5123ZXXDFB5车厢可卸式垃圾车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JHA5253ZXXDFB5车厢可卸式垃圾车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JHA5255ZXXZZB5车厢可卸式垃圾车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重庆凯瑞特种车有限公司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QYZ5030GXS清洗洒水车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QYZ9400CCY仓栅式运输半挂车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重庆望江工业有限公司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WJ9180TCC乘用车辆运输半挂车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WJ9401CCY仓栅式运输半挂车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重庆金冠汽车制造股份有限公司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SLT5020XJEEA1W监测车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SLT5021XJCEA1W检测车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SLT5030XJCEH1W检测车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SLT5030XJEJ1W监测车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SLT5030XJEN1W监测车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SLT5030XYCE1W运钞车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SLT5030XYCL1W运钞车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SLT5031XJHE1W救护车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SLT5031XTXJ1W通信车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SLT5031XYCE1W运钞车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SLT5032XJEEH1W监测车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SLT5032XTXJ1W通信车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SLT5032XYCFC1W运钞车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SLT5040XJCFM1W检测车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SLT5040XJEEH1S监测车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SLT5040XJHK1W救护车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SLT5040XLJEH2旅居车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SLT5040XQCK1W囚车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SLT5040XTXEH1S通信车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SLT5040XZHE1W指挥车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SLT5041XJEFM1W监测车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SLT5041XYBFM1W运兵车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SLT5041XZHE1W指挥车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SLT5041XZHEH1W指挥车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SLT5042XJEE1W监测车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SLT5042XJEK1W监测车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SLT5042XKCK2W勘察车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SLT5043XLJEH旅居车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SLT5045XJHEH1S救护车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SLT5050XJCEH1W检测车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SLT5050XLJEH2旅居车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SLT5050XTXEH1W通信车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SLT5050XYAFM1W银行车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SLT5050XYBEH1W运兵车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SLT5052XJCK1W食品检测车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SLT5053XTXEH1S通信车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SLT5067XZHJ1S指挥车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SLT5090XSPF2W审判车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SLT5140XLYFH2W淋浴车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SLT5160XCCFH2W餐车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SLT5030XLJEJ5旅居车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SLT5030XSWN1W商务车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SLT5041XSWEH商务车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SLT5042XLJEH2旅居车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SLT5050XLJEH旅居车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重庆瑞驰汽车实业有限公司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CRC5022XXYB-LBEV纯电动厢式运输车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CRC5030XXYB-LBEV纯电动厢式运输车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CRC5030XXYC-LBEV纯电动厢式运输车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CRC5030XXYE-LBEV纯电动封闭货车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CRC5030XYZC-LBEV纯电动邮政车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CRC5031XXYD-LBEV纯电动封闭货车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CRC5031XXYE-LBEV纯电动封闭货车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CRC5032XXYC-LBEV纯电动封闭货车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CRC5032XXYD-LBEV纯电动封闭货车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CRC5033XXYA-LBEV纯电动封闭货车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重庆铁马工业集团有限公司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XC5310GJBJZD1Q混凝土搅拌运输车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XC5310GYYYHAA运油车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XC9400ZZXP01平板自卸半挂车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重庆庆铃专用汽车有限公司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QL5040TPBA5HAJ平板运输车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重庆盛时达汽车有限公司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DAT1030EVC纯电动载货汽车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DAT5030XTX通信车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DAT5030XXYEVC纯电动厢式运输车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DAT5030ZXXEVC</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DAT5031XZH指挥车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DAT5032XXYEVC纯电动厢式运输车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DAT5033XLCEVC纯电动冷藏车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DAT5043XZH指挥车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DAT5045XXYEVC纯电动厢式运输车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DAT5047XXYEVC纯电动厢式运输车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DAT5050XZH指挥车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DAT5070XLCEVC纯电动冷藏车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DAT5070XXYEVC纯电动厢式运输车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DAT5070ZXXEVC</w:t>
      </w:r>
      <w:r>
        <w:rPr>
          <w:rFonts w:hint="eastAsia" w:ascii="仿宋_GB2312" w:hAnsi="仿宋_GB2312" w:eastAsia="仿宋_GB2312" w:cs="仿宋_GB2312"/>
          <w:spacing w:val="-6"/>
          <w:kern w:val="0"/>
          <w:szCs w:val="21"/>
          <w:lang/>
        </w:rPr>
        <w:t>纯电动车厢可卸式垃圾车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DAT5071XLCEVC纯电动冷藏车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DAT5071XXYEVC纯电动厢式运输车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DAT9180TCL车辆运输半挂车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DAT9400TDP低平板半挂车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DAT9401栏板半挂车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DAT9402栏板半挂车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DAT9403栏板半挂车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DAT9403CCY仓栅式运输半挂车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DAT9404CCY仓栅式运输半挂车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重庆耐德山花特种车有限责任公司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NDT5030XXH救险车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NDT5220XJC检测车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重庆穗通新能源汽车制造有限公司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YST6100BEVG纯电动城市客车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YST6110YZ2客车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YST6850BEVG纯电动城市客车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YST6890BEV纯电动客车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重庆长帆新能源汽车有限公司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CFX5031CCYEVA0纯电动仓栅式运输车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CFX5031CCYEVA0W纯电动仓栅式运输车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CFX5031XXYEVA0纯电动厢式运输车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CFX5031XYZEVA0纯电动邮政车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重庆光宇瀚文汽车工业有限责任公司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GHW5020XJEVC无线电监测车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GHW5040XZHNJ指挥车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GHW5100XDSQL电视车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重庆卓通汽车工业有限公司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WLZ5026XJHLBCY救护车</w:t>
      </w:r>
    </w:p>
    <w:p>
      <w:pPr>
        <w:numPr>
          <w:ilvl w:val="0"/>
          <w:numId w:val="19"/>
        </w:numPr>
        <w:ind w:left="430" w:leftChars="200" w:hanging="10"/>
        <w:rPr>
          <w:rFonts w:ascii="仿宋_GB2312" w:eastAsia="仿宋_GB2312"/>
          <w:b/>
          <w:szCs w:val="21"/>
        </w:rPr>
      </w:pPr>
      <w:r>
        <w:rPr>
          <w:rFonts w:hint="eastAsia" w:ascii="仿宋_GB2312" w:eastAsia="仿宋_GB2312"/>
          <w:b/>
          <w:szCs w:val="21"/>
        </w:rPr>
        <w:t>重庆长驰专用车制造有限公司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CCC9170TCL中置轴车辆运输挂车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CCC9191TCL车辆运输半挂车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CCC9200TCL车辆运输半挂车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一汽(四川)专用汽车有限公司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SCZ5040TWJ5吸污净化车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SCZ5120ZXX5车厢可卸式垃圾车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SCZ5164ZYS5压缩式垃圾车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SCZ5180GYY5运油车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SCZ5251GSS5洒水车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SCZ9350GRY易燃液体罐式运输半挂车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SCZ9350GYY运油半挂车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SCZ9400GFW</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SCZ9401GRY易燃液体罐式运输半挂车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四川国宏汽车有限公司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LSK5030XJH1救护车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LSK5040XJH2救护车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LSK5040XJH3救护车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LSK5040XJH4救护车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LSK5040XJH5救护车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LSK5040XJH6救护车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LSK5040XXYEV0纯电动厢式运输车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LSK6110GPHEV5</w:t>
      </w:r>
      <w:r>
        <w:rPr>
          <w:rFonts w:hint="eastAsia" w:ascii="仿宋_GB2312" w:hAnsi="仿宋_GB2312" w:eastAsia="仿宋_GB2312" w:cs="仿宋_GB2312"/>
          <w:spacing w:val="-8"/>
          <w:kern w:val="0"/>
          <w:szCs w:val="21"/>
          <w:lang/>
        </w:rPr>
        <w:t>0</w:t>
      </w:r>
      <w:r>
        <w:rPr>
          <w:rFonts w:hint="eastAsia" w:ascii="仿宋_GB2312" w:hAnsi="仿宋_GB2312" w:eastAsia="仿宋_GB2312" w:cs="仿宋_GB2312"/>
          <w:spacing w:val="-12"/>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LSK6600N50客车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LSK9400L03半挂车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四川新筑通工汽车有限公司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TG5040XXYBEV1纯电动厢式运输车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TG5041XXYBEV1纯电动厢式运输车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TG5310GJBCQB混凝土搅拌运输车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TG6101CPHEV1混合动力城市客车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TG6102CBEV1纯电动城市客车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TG6800CBEV1纯电动城市客车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TG9350TPB平板运输半挂车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TG9400GYY运油半挂车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成都创奇汽车制造有限公司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SCQ5030XLC冷藏车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四川省客车制造有限责任公司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EM6770QCL5客车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四川福安龙专用汽车科技有限公司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YZQ9400CCY仓栅式运输半挂车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四川宝石机械专用车有限公司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NC5550TZJ40钻机车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四川嘉威安远专用汽车有限公司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SJB5020TXUQ5巡逻车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SJB5031XKC勘察车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SJB5041XJHC5救护车</w:t>
      </w:r>
    </w:p>
    <w:p>
      <w:pPr>
        <w:numPr>
          <w:ilvl w:val="0"/>
          <w:numId w:val="19"/>
        </w:numPr>
        <w:ind w:left="430" w:leftChars="200" w:hanging="10"/>
        <w:rPr>
          <w:rFonts w:ascii="仿宋_GB2312" w:eastAsia="仿宋_GB2312"/>
          <w:b/>
          <w:szCs w:val="21"/>
        </w:rPr>
      </w:pPr>
      <w:r>
        <w:rPr>
          <w:rFonts w:hint="eastAsia" w:ascii="仿宋_GB2312" w:eastAsia="仿宋_GB2312"/>
          <w:b/>
          <w:szCs w:val="21"/>
        </w:rPr>
        <w:t>成都航天万欣科技有限公司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TJX5020XJE无线电监测车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TJX5042XLJ旅居车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TJX5043XLJ旅居车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TJX5060XSW商务车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四川华勋畜牧机械有限责任公司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CXJ3040ZP5自卸汽车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CXJ3160ZP5自卸汽车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CXJ5030XRQ易燃气体厢式运输车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CXJ5041XLC冷藏车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CXJ5046XLC冷藏车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CXJ5047XLC冷藏车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CXJ5080XQY爆破器材运输车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CXJ5100XRQ易燃气体厢式运输车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CXJ5120TQP气瓶运输车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CXJ5180XQY爆破器材运输车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CXJ5180ZSL5散装饲料运输车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CXJ5251ZSLD5散装饲料运输车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CXJ5310XLC冷藏车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CXJ9403ZZXP平板自卸半挂车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四川南骏汽车集团有限公司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NJP1070FPB34NGV载货汽车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NJP5020XLCSDA30V冷藏车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NJP5021XYKSDA30V翼开启厢式车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NJP5022XYKSDA30V翼开启厢式车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NJP5023XYKSDA30V翼开启厢式车</w:t>
      </w:r>
    </w:p>
    <w:p>
      <w:pPr>
        <w:numPr>
          <w:ilvl w:val="0"/>
          <w:numId w:val="19"/>
        </w:numPr>
        <w:ind w:left="430" w:leftChars="200" w:hanging="10"/>
        <w:rPr>
          <w:rFonts w:ascii="仿宋_GB2312" w:eastAsia="仿宋_GB2312"/>
          <w:b/>
          <w:szCs w:val="21"/>
        </w:rPr>
      </w:pPr>
      <w:r>
        <w:rPr>
          <w:rFonts w:hint="eastAsia" w:ascii="仿宋_GB2312" w:eastAsia="仿宋_GB2312"/>
          <w:b/>
          <w:szCs w:val="21"/>
        </w:rPr>
        <w:t>成都雅骏汽车制造有限公司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CTT5030XBWGC1BEV纯电动保温车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CTT5030XLCGC1BEV纯电动冷藏车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CTT5030XXYGC1BEV纯电动厢式运输车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CTT5040CCYGC2BEV</w:t>
      </w:r>
      <w:r>
        <w:rPr>
          <w:rFonts w:hint="eastAsia" w:ascii="仿宋_GB2312" w:hAnsi="仿宋_GB2312" w:eastAsia="仿宋_GB2312" w:cs="仿宋_GB2312"/>
          <w:spacing w:val="-6"/>
          <w:kern w:val="0"/>
          <w:szCs w:val="21"/>
          <w:lang/>
        </w:rPr>
        <w:t>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CTT5040XXYGC2BEV纯电动厢式运输车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CTT5040XXYGJ1BEV纯电动厢式运输车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CTT5040XXYGW1BEV纯电动厢式运输车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CTT5041CCYGW1BEV</w:t>
      </w:r>
      <w:r>
        <w:rPr>
          <w:rFonts w:hint="eastAsia" w:ascii="仿宋_GB2312" w:hAnsi="仿宋_GB2312" w:eastAsia="仿宋_GB2312" w:cs="仿宋_GB2312"/>
          <w:spacing w:val="-6"/>
          <w:kern w:val="0"/>
          <w:szCs w:val="21"/>
          <w:lang/>
        </w:rPr>
        <w:t>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CTT5041XXYBEV纯电动厢式运输车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CTT5041XXYGC2BEV纯电动厢式运输车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CTT5042XXYGC2BEV纯电动厢式运输车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CTT5042XXYGW1BEV纯电动厢式运输车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CTT5060XLCGJ1BEV纯电动冷藏车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CTT5071CCYGW1BEV</w:t>
      </w:r>
      <w:r>
        <w:rPr>
          <w:rFonts w:hint="eastAsia" w:ascii="仿宋_GB2312" w:hAnsi="仿宋_GB2312" w:eastAsia="仿宋_GB2312" w:cs="仿宋_GB2312"/>
          <w:spacing w:val="-6"/>
          <w:kern w:val="0"/>
          <w:szCs w:val="21"/>
          <w:lang/>
        </w:rPr>
        <w:t>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CTT5071XLCGW1BEV纯电动冷藏车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CTT5071XXYGW1BEV纯电动厢式运输车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四川空分设备(集团)有限责任公司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KQF9404GDY低温液体运输半挂车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四川川消消防车辆制造有限公司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SXF5120TXFXC16宣传消防车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SXF5141TXFXX30洗消消防车</w:t>
      </w:r>
    </w:p>
    <w:p>
      <w:pPr>
        <w:numPr>
          <w:ilvl w:val="0"/>
          <w:numId w:val="19"/>
        </w:numPr>
        <w:ind w:left="430" w:leftChars="200" w:hanging="10"/>
        <w:rPr>
          <w:rFonts w:ascii="仿宋_GB2312" w:eastAsia="仿宋_GB2312"/>
          <w:b/>
          <w:szCs w:val="21"/>
        </w:rPr>
      </w:pPr>
      <w:r>
        <w:rPr>
          <w:rFonts w:hint="eastAsia" w:ascii="仿宋_GB2312" w:eastAsia="仿宋_GB2312"/>
          <w:b/>
          <w:szCs w:val="21"/>
        </w:rPr>
        <w:t>成都广通汽车有限公司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CAT6100CRBEVT纯电动城市客车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CAT6180DRBEVT纯电动铰接城市客车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CAT6680CRBEVT纯电动城市客车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CAT6680CRBEVT1纯电动城市客车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四川川宏机械有限公司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SQH5033XQYB爆破器材运输车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SQH5044XQYJ爆破器材运输车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SQH5060XGCE工程车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SQH5068XQYE爆破器材运输车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SQH5073XQYE爆破器材运输车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SQH5074GJYE加油车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SQH5076XQY爆破器材运输车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SQH9400GYY运油半挂车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SQH9401GYY运油半挂车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SQH9402GRY易燃液体罐式运输半挂车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四川长江工程起重机有限责任公司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QZC5030GQXE5清洗车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QZC5080TCAE5餐厨垃圾车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QZC5080TXCE5吸尘车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QZC5120TCAN5餐厨垃圾车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QZC5160GPSE5绿化喷洒车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QZC5160GQXE5清洗车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QZC5160TXSE5洗扫车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QZC5160ZLJGHW125A垃圾转运车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QZC5310ZWXE5污泥自卸车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QZC5466JQZTTC070G2汽车起重机</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四川建设机械(集团)股份有限公司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SCM5310GJBHH5混凝土搅拌运输车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SCM5310GJBHW5混凝土搅拌运输车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四川省四通车辆制造有限公司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FLT3041G5自卸汽车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FLT5160GPS5绿化喷洒车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FLT5160XYK5翼开启厢式车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FLT5250GSS5洒水车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四川中专汽车有限公司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ZZQ9402CCY仓栅式运输半挂车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遂宁市东乘车辆有限公司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SHT5030ZXX车厢可卸式垃圾车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宜宾市腾川汽车有限责任公司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YBT5040XXYEVC纯电动厢式运输车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贵州长江汽车有限公司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GK5021XXYBEV纯电动厢式运输车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GK5060XXYA厢式运输车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贵阳普天物流技术有限公司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CPT5160XYZFTV邮政车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CPT5160ZKYFTV车厢可卸式邮政车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CPT9350XYZ13M邮政半挂车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奇瑞万达贵州客车股份有限公司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WD6109BEV1纯电动客车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WD6602BEV6纯电动客车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WD6608NC客车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WD6608NGA城市客车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WD6660NGC城市客车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WD6720NGC城市客车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WD6760HNGA城市客车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WD6850HNGA城市客车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WD6855BEV1纯电动城市客车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贵州贵航云马汽车工业有限责任公司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YM6800BEV纯电动客车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YM6801BEVG纯电动城市客车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贵州万征汽车技术有限责任公司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WZG5040XRQ5HFC易燃气体厢式运输车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WZG5040XXY5HFC厢式运输车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WZG5040XYK5HFC翼开启厢式车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WZG5070TQPC气瓶运输车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WZG5070TQPX气瓶运输车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WZG5310TPBLZ平板运输车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贵州新山地新能源汽车制造有限公司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NSD5020ZZZZY1自装卸式垃圾车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NSD5030XXYBEV纯电动厢式运输车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NSD5031CCYBEV纯电动仓栅式运输车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NSD5032ZXXBEV</w:t>
      </w:r>
      <w:r>
        <w:rPr>
          <w:rFonts w:hint="eastAsia" w:ascii="仿宋_GB2312" w:hAnsi="仿宋_GB2312" w:eastAsia="仿宋_GB2312" w:cs="仿宋_GB2312"/>
          <w:spacing w:val="-6"/>
          <w:kern w:val="0"/>
          <w:szCs w:val="21"/>
          <w:lang/>
        </w:rPr>
        <w:t>纯电动车厢可卸式垃圾车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贵州铁马汽车有限公司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TMC5020ZXXFJ5车厢可卸式垃圾车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TMC5070GSSE5洒水车</w:t>
      </w:r>
    </w:p>
    <w:p>
      <w:pPr>
        <w:numPr>
          <w:ilvl w:val="0"/>
          <w:numId w:val="19"/>
        </w:numPr>
        <w:ind w:left="430" w:leftChars="200" w:hanging="10"/>
        <w:rPr>
          <w:rFonts w:ascii="仿宋_GB2312" w:eastAsia="仿宋_GB2312"/>
          <w:b/>
          <w:szCs w:val="21"/>
        </w:rPr>
      </w:pPr>
      <w:r>
        <w:rPr>
          <w:rFonts w:hint="eastAsia" w:ascii="仿宋_GB2312" w:eastAsia="仿宋_GB2312"/>
          <w:b/>
          <w:szCs w:val="21"/>
        </w:rPr>
        <w:t>云南五龙汽车有限公司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FDE6100PBABEV08纯电动城市客车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FDE6100PBABEV09纯电动城市客车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FDE6120PDABEV03纯电动城市客车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云南航天神州汽车有限公司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YH5020XSHBEV纯电动售货车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YH5022XXYBEV纯电动厢式运输车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YH6663BEV-A纯电动城市客车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昆明客车制造有限公司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KK5020XXYEV纯电动厢式运输车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KK5030XXYEV04纯电动厢式运输车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KK5041XLC02冷藏车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KK5041XXY02厢式运输车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KK5041XXY03厢式运输车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KK5041XXYEV01纯电动厢式运输车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KK5070GSS01洒水车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KK5070ZYS01压缩式垃圾车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KK5080TQZ01清障车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KK5081XLC01冷藏车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KK6100GEV01纯电动城市客车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KK6122G03CHEV</w:t>
      </w:r>
      <w:r>
        <w:rPr>
          <w:rFonts w:hint="eastAsia" w:ascii="仿宋_GB2312" w:hAnsi="仿宋_GB2312" w:eastAsia="仿宋_GB2312" w:cs="仿宋_GB2312"/>
          <w:spacing w:val="-6"/>
          <w:kern w:val="0"/>
          <w:szCs w:val="21"/>
          <w:lang/>
        </w:rPr>
        <w:t>插电式混合动力城市客车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KK6600GN02城市客车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KK6800GEV01纯电动城市客车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KK6851G03CHEV</w:t>
      </w:r>
      <w:r>
        <w:rPr>
          <w:rFonts w:hint="eastAsia" w:ascii="仿宋_GB2312" w:hAnsi="仿宋_GB2312" w:eastAsia="仿宋_GB2312" w:cs="仿宋_GB2312"/>
          <w:spacing w:val="-6"/>
          <w:kern w:val="0"/>
          <w:szCs w:val="21"/>
          <w:lang/>
        </w:rPr>
        <w:t>插电式混合动力城市客车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云南北汽专用汽车有限公司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BJR3110自卸汽车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BJR5030ZXX车厢可卸式垃圾车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BJR5040XXYACBEV7纯电动厢式运输车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BJR5070GSS洒水车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BJR5080ZYS压缩式垃圾车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BJR5082GQX清洗车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BJR5120ZYS压缩式垃圾车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BJR5160TXS洗扫车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BJR5160ZYS压缩式垃圾车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BJR5250GQX清洗车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BJR9400CCY仓栅式运输半挂车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BJR9401CCY仓栅式运输半挂车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BJR9403CCY仓栅式运输半挂车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中车集团西安骊山汽车制造厂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LS5020XJE5监测车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LS5240XJC检测车</w:t>
      </w:r>
    </w:p>
    <w:p>
      <w:pPr>
        <w:numPr>
          <w:ilvl w:val="0"/>
          <w:numId w:val="19"/>
        </w:numPr>
        <w:ind w:left="430" w:leftChars="200" w:hanging="10"/>
        <w:rPr>
          <w:rFonts w:ascii="仿宋_GB2312" w:eastAsia="仿宋_GB2312"/>
          <w:b/>
          <w:szCs w:val="21"/>
        </w:rPr>
      </w:pPr>
      <w:r>
        <w:rPr>
          <w:rFonts w:hint="eastAsia" w:ascii="仿宋_GB2312" w:eastAsia="仿宋_GB2312"/>
          <w:b/>
          <w:szCs w:val="21"/>
        </w:rPr>
        <w:t>西北医疗设备厂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XB5020XZH指挥车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XB5041XSW4C商务车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XB5050XSW4J商务车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XB5051XSW4C商务车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XB5052XSW4C商务车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XB5090XLJ5旅居车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陕西汉中客车有限公司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SHZ6101GD5城市客车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SHZ6102GEV纯电动城市客车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SHZ6103NG5城市客车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SHZ6851GD5城市客车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宝鸡宝石特种车辆有限责任公司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BSJ5163TCJ测井车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陕西跃迪新能源汽车有限公司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SQZ5030ZLJ自卸式垃圾车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SQZ5040XXYEV纯电动厢式运输车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SQZ5070TWJ吸污净化车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SQZ6100NG城市客车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SQZ6106EVG纯电动城市客车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SQZ6660GA城市客车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SQZ6660KA客车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国营西京汽车厂</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XJQ5040XLJ5旅居车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陕西骏成达挂车有限公司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YNN9350TJZ集装箱运输半挂车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YNN9351TJZ集装箱运输半挂车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YNN9370CCY仓栅式运输半挂车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YNN9370CCYE仓栅式运输半挂车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陕西秦星汽车有限责任公司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SYD6100GBEV1纯电动城市客车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SYD6100GBEV2纯电动城市客车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SYD6890K1客车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陕西通力专用汽车有限责任公司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STL5420TXJ90YDZ修井机</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陕西重汽专用汽车有限公司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SZZ5040XCC餐车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SZZ5111XGC润滑油净化工程车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SZZ5140XCCA1餐车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SZZ5160GXWA吸污车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SZZ5180TGY供液车</w:t>
      </w:r>
    </w:p>
    <w:p>
      <w:pPr>
        <w:numPr>
          <w:ilvl w:val="0"/>
          <w:numId w:val="19"/>
        </w:numPr>
        <w:ind w:left="430" w:leftChars="200" w:hanging="10"/>
        <w:rPr>
          <w:rFonts w:ascii="仿宋_GB2312" w:eastAsia="仿宋_GB2312"/>
          <w:b/>
          <w:szCs w:val="21"/>
        </w:rPr>
      </w:pPr>
      <w:r>
        <w:rPr>
          <w:rFonts w:hint="eastAsia" w:ascii="仿宋_GB2312" w:eastAsia="仿宋_GB2312"/>
          <w:b/>
          <w:szCs w:val="21"/>
        </w:rPr>
        <w:t>西安达刚路面机械股份有限公司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DGL5160TFS-105粉料撒布车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DGL5180XLC-775冷藏车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DGL5250TFC-T385沥青碎石同步封层车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DGL5250TFC-T455沥青碎石同步封层车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DGL5310TFC-T425沥青碎石同步封层车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DGL5320XLC-955冷藏车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陕西通运专用汽车集团有限公司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TYJ5044ZXX车厢可卸式垃圾车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TYJ5072ZYS压缩式垃圾车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TYJ5100TJC洗井车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TYJ5100TXL洗井清蜡车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TYJ5120XJC检测车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TYJ5120ZYS压缩式垃圾车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TYJ5161GPS绿化喷洒车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TYJ5250XLC冷藏车</w:t>
      </w:r>
    </w:p>
    <w:p>
      <w:pPr>
        <w:numPr>
          <w:ilvl w:val="0"/>
          <w:numId w:val="19"/>
        </w:numPr>
        <w:ind w:left="430" w:leftChars="200" w:hanging="10"/>
        <w:rPr>
          <w:rFonts w:ascii="仿宋_GB2312" w:eastAsia="仿宋_GB2312"/>
          <w:b/>
          <w:szCs w:val="21"/>
        </w:rPr>
      </w:pPr>
      <w:r>
        <w:rPr>
          <w:rFonts w:hint="eastAsia" w:ascii="仿宋_GB2312" w:eastAsia="仿宋_GB2312"/>
          <w:b/>
          <w:szCs w:val="21"/>
        </w:rPr>
        <w:t>西安蓝港数字医疗科技股份有限公司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XLG5030XJH5救护车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XLG5036XJH5救护车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中交西安筑路机械有限公司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ZXZ5313TFC-0609A稀浆封层车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陕西烽火电子股份有限公司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SFH5023XTX通信车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SFH5030XTX通信车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SFH5033XDY电源车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SFH5034XTX通信车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陕西重曼卡专用汽车有限公司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XMK5180CCYLA2仓栅式运输车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XMK5180XXYLA2厢式运输车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中车西安车辆有限公司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XZB9403GDY低温液体运输半挂车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陕西华泰宏宇专用汽车有限公司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YXF9400XZ</w:t>
      </w:r>
      <w:r>
        <w:rPr>
          <w:rFonts w:hint="eastAsia" w:ascii="仿宋_GB2312" w:hAnsi="仿宋_GB2312" w:eastAsia="仿宋_GB2312" w:cs="仿宋_GB2312"/>
          <w:spacing w:val="-8"/>
          <w:kern w:val="0"/>
          <w:szCs w:val="21"/>
          <w:lang/>
        </w:rPr>
        <w:t>W</w:t>
      </w:r>
      <w:r>
        <w:rPr>
          <w:rFonts w:hint="eastAsia" w:ascii="仿宋_GB2312" w:hAnsi="仿宋_GB2312" w:eastAsia="仿宋_GB2312" w:cs="仿宋_GB2312"/>
          <w:spacing w:val="-12"/>
          <w:kern w:val="0"/>
          <w:szCs w:val="21"/>
          <w:lang/>
        </w:rPr>
        <w:t>杂项危险物品厢式运输半挂车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YXF9401TDP低平板半挂车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兰州兰石集团兰驼农业装备有限公司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LQ5020XLCSCG1冷藏车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LQ5020XXYSCG2厢式运输车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LQ5020ZXXSCE5车厢可卸式垃圾车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LQ5040XXYACBEV2纯电动厢式运输车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甘肃承威专用车制造有限公司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GCW5040XLJ旅居车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GCW5041XLJ旅居车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GCW5042XLJ旅居车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GCW9403GFL</w:t>
      </w:r>
      <w:r>
        <w:rPr>
          <w:rFonts w:hint="eastAsia" w:ascii="仿宋_GB2312" w:hAnsi="仿宋_GB2312" w:eastAsia="仿宋_GB2312" w:cs="仿宋_GB2312"/>
          <w:spacing w:val="-6"/>
          <w:kern w:val="0"/>
          <w:szCs w:val="21"/>
          <w:lang/>
        </w:rPr>
        <w:t>低密度粉粒物料运输半挂车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新疆福田广汇专用车有限责任公司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XZC9350TYC运材半挂车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乌鲁木齐市隆盛达环保科技有限公司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LSD9400GDY低温液体运输半挂车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新疆平云汽车有限公司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JPY5250TPBV平板运输车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JPY5258TPBV平板运输车</w:t>
      </w:r>
    </w:p>
    <w:p>
      <w:pPr>
        <w:numPr>
          <w:ilvl w:val="0"/>
          <w:numId w:val="19"/>
        </w:numPr>
        <w:ind w:left="430" w:leftChars="200" w:hanging="10"/>
        <w:rPr>
          <w:rFonts w:ascii="仿宋_GB2312" w:eastAsia="仿宋_GB2312"/>
          <w:b/>
          <w:szCs w:val="21"/>
        </w:rPr>
      </w:pPr>
      <w:r>
        <w:rPr>
          <w:rFonts w:hint="eastAsia" w:ascii="仿宋_GB2312" w:eastAsia="仿宋_GB2312"/>
          <w:b/>
          <w:szCs w:val="21"/>
        </w:rPr>
        <w:t>宁夏合力万兴汽车制造有限公司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HLN5030TYHB5路面养护车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HLN5040GQWE5清洗吸污车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HLN5040GZXE5沼气池吸污车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HLN5040ZLJE5自卸式垃圾车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HLN5040ZXXE5车厢可卸式垃圾车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HLN5042ZLJE5自卸式垃圾车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HLN5070GJYE5加油车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HLN5070GQXE5清洗车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HLN5070TGYE5供液车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HLN5070TXCQ吸尘车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HLN5070ZLJE5自卸式垃圾车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HLN5070ZZZE5自装卸式垃圾车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HLN5071GXWB5吸污车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HLN5071TXCQ吸尘车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HLN5072ZDJE5压缩式对接垃圾车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HLN5073ZDJE5压缩式对接垃圾车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HLN5080TXCH吸尘车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HLN5080ZBSE5摆臂式垃圾车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HLN5100TXCQ吸尘车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HLN5110GGSE5供水车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HLN5110GSSE5洒水车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HLN5110TGYE5供液车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HLN5110ZXXE5车厢可卸式垃圾车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HLN5160GSSE5洒水车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HLN5160ZXXE5车厢可卸式垃圾车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HLN5160ZYSE5压缩式垃圾车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中联重科(宁夏)环境产业有限公司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ZBX5031ZXXSCE5车厢可卸式垃圾车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ZBX5163GQXDFE5清洗车</w:t>
      </w:r>
    </w:p>
    <w:p>
      <w:pPr>
        <w:numPr>
          <w:ilvl w:val="0"/>
          <w:numId w:val="19"/>
        </w:numPr>
        <w:ind w:left="430" w:leftChars="200" w:hanging="10"/>
        <w:rPr>
          <w:rFonts w:ascii="仿宋_GB2312" w:eastAsia="仿宋_GB2312"/>
          <w:b/>
          <w:szCs w:val="21"/>
        </w:rPr>
      </w:pPr>
      <w:r>
        <w:rPr>
          <w:rFonts w:hint="eastAsia" w:ascii="仿宋_GB2312" w:eastAsia="仿宋_GB2312"/>
          <w:b/>
          <w:szCs w:val="21"/>
        </w:rPr>
        <w:t>北京和田汽车改装有限公司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HTF5041XXYBEVCA42纯电动厢式运输车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HTF5163XLCBJ65E5冷藏车</w:t>
      </w:r>
    </w:p>
    <w:p>
      <w:pPr>
        <w:numPr>
          <w:ilvl w:val="0"/>
          <w:numId w:val="19"/>
        </w:numPr>
        <w:ind w:left="430" w:leftChars="200" w:hanging="10"/>
        <w:rPr>
          <w:rFonts w:ascii="仿宋_GB2312" w:eastAsia="仿宋_GB2312"/>
          <w:b/>
          <w:spacing w:val="-2"/>
          <w:szCs w:val="21"/>
        </w:rPr>
      </w:pPr>
      <w:r>
        <w:rPr>
          <w:rFonts w:hint="eastAsia" w:ascii="仿宋_GB2312" w:eastAsia="仿宋_GB2312"/>
          <w:b/>
          <w:spacing w:val="-2"/>
          <w:szCs w:val="21"/>
        </w:rPr>
        <w:t>昌黎县川港专用汽车制造有限公司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CCG5027ZXX车厢可卸式垃圾车</w:t>
      </w:r>
    </w:p>
    <w:p>
      <w:pPr>
        <w:numPr>
          <w:ilvl w:val="0"/>
          <w:numId w:val="19"/>
        </w:numPr>
        <w:ind w:left="430" w:leftChars="200" w:hanging="10"/>
        <w:rPr>
          <w:rFonts w:ascii="仿宋_GB2312" w:eastAsia="仿宋_GB2312"/>
          <w:b/>
          <w:szCs w:val="21"/>
        </w:rPr>
      </w:pPr>
      <w:r>
        <w:rPr>
          <w:rFonts w:hint="eastAsia" w:ascii="仿宋_GB2312" w:eastAsia="仿宋_GB2312"/>
          <w:b/>
          <w:szCs w:val="21"/>
        </w:rPr>
        <w:t>泰安东岳重工有限公司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TA5110JQZGT8H3C汽车起重机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TA5110JQZGT8H3D汽车起重机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TA5120JQZ8汽车起重机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TA5120JQZGT8H4C汽车起重机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TA5120JQZGT8H4D汽车起重机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TA5130JQZ8汽车起重机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TA5131JQZ8汽车起重机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TA5170JQZ12汽车起重机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TA5190JQZ12汽车起重机</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TA5191JQZ12汽车起重机</w:t>
      </w:r>
    </w:p>
    <w:p>
      <w:pPr>
        <w:numPr>
          <w:ilvl w:val="0"/>
          <w:numId w:val="19"/>
        </w:numPr>
        <w:ind w:left="430" w:leftChars="200" w:hanging="10"/>
        <w:rPr>
          <w:rFonts w:ascii="仿宋_GB2312" w:eastAsia="仿宋_GB2312"/>
          <w:b/>
          <w:szCs w:val="21"/>
        </w:rPr>
      </w:pPr>
      <w:r>
        <w:rPr>
          <w:rFonts w:hint="eastAsia" w:ascii="仿宋_GB2312" w:eastAsia="仿宋_GB2312"/>
          <w:b/>
          <w:szCs w:val="21"/>
        </w:rPr>
        <w:t>韶关市起重机厂有限责任公司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SGQ3252JG5自卸汽车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SGQ5030XLCJG5冷藏车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SGQ5090XRQJG5易燃气体厢式运输车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SGQ5160TPBLG5平板运输车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SGQ5310TPBJG5平板运输车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SGQ9370TJZ集装箱运输半挂车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SGQ9400JSQ随车起重运输半挂车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中集车辆(山东)有限公司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JG5030XLC4冷藏车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JG9100XTX通信半挂车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JG9350XLC冷藏半挂车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中集车辆(江门市)有限公司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ZJV9400GLYJM沥青运输半挂车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ZJV9401GGYJM供液半挂车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ZJV9404GRYJM铝合金易燃液体罐式运输半挂车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中集车辆(辽宁)有限公司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THT5030TCXZN除雪车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THT9401L半挂车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中集车辆(集团)股份有限公司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ZJV5020XTXSD5通信车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ZJV5030XTXSD5通信车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ZJV5031XTXSD5通信车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ZJV5032XTXSD5通信车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ZJV5033XTXSD5通信车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ZJV5034XTXSD5通信车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ZJV5046XLCSD5冷藏车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ZJV5050XTXSD通信车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ZJV5050XTXSD4通信车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ZJV5180ZKXSD5车厢可卸式汽车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ZJV9100XTX通讯半挂车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ZJV9206TCLTH车辆运输半挂车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ZJV9271XXY厢式运输半挂车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ZJV9283半挂车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ZJV9283CCYSZ仓栅式运输半挂车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ZJV9291JP平板半挂车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ZJV9320JP平板半挂车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ZJV9340GYYSZ运油半挂车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ZJV9340XXY厢式运输半挂车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ZJV9350TDPRJ低平板半挂车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ZJV9351JP平板半挂车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ZJV9352TDPRJ低平板半挂车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ZJV9353TDPRJ低平板半挂车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ZJV9355TJZQD集装箱运输半挂车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ZJV9370TJZSZ集装箱运输半挂车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ZJV9380TJZDY集装箱运输半挂车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ZJV9380XXY侧帘运输半挂车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ZJV9381DY半挂车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ZJV9390JP半挂车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ZJV9390TJZQD集装箱运输半挂车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ZJV9400CCQDY牲畜运输半挂车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ZJV9400GFLRJB中密度粉粒物料运输半挂车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ZJV9400GFLSZ粉粒物料运输半挂车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ZJV9400GSNSZ散装水泥运输半挂车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ZJV9400RJ半挂车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ZJV9400TPBRJ平板半挂车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ZJV9401CCYYK02仓栅式运输半挂车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ZJV9401CLXDY仓栅式运输半挂车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ZJV9401CLXRJ仓栅式运输半挂车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ZJV9401CLXTH仓栅式运输半挂车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ZJV9401CLXTHA仓栅式运输半挂车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ZJV9401CLXYK仓栅式运输半挂车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ZJV9401GFLSZ粉粒物料运输半挂车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ZJV9401RJ半挂车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ZJV9401ZZXRJ自卸半挂车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ZJV9402CLXYK仓栅式运输半挂车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ZJV9402GFLRJA低密度粉粒物料运输半挂车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ZJV9402GFLSZ粉粒物料运输半挂车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ZJV9402GHYTH化工液体运输半挂车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ZJV9402GRYTHG</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ZJV9402RJ半挂车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ZJV9402XXYRJ厢式运输半挂车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ZJV9402YK半挂车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ZJV9402ZZXRJ自卸半挂车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ZJV9403CCYDY仓栅式运输半挂车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ZJV9403CCYSZ仓栅式运输半挂车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ZJV9403GFLRJ粉粒物料运输半挂车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ZJV9403GHYTHA化工液体运输半挂车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ZJV9403GHYTHH化工液体运输半挂车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ZJV9403QD半挂车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ZJV9403SZ半挂车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ZJV9403TJZSZ集装箱运输半挂车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ZJV9404DY半挂车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ZJV9404GFLHJ粉粒物料运输半挂车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ZJV9404GFLRJA中密度粉粒物料运输半挂车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ZJV9404GHYTHA化工液体运输半挂车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ZJV9404GRYTHE</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ZJV9404RJ半挂车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ZJV9404YK半挂车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ZJV9405DY半挂车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ZJV9405GRYTHA</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ZJV9405TJZQD集装箱运输半挂车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ZJV9405XXYQD厢式运输半挂车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ZJV9406GFLRJ粉粒物料运输半挂车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ZJV9406GFLS</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ZJV9406XXYRJ厢式运输半挂车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ZJV9407GFLRJ粉粒物料运输半挂车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ZJV9407RJ半挂车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ZJV9408DY半挂车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ZJV9408GFLRJ粉粒物料运输半挂车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ZJV9408GHYTHB化工液体运输半挂车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ZJV9409GRYTHB</w:t>
      </w:r>
      <w:r>
        <w:rPr>
          <w:rFonts w:hint="eastAsia" w:ascii="仿宋_GB2312" w:hAnsi="仿宋_GB2312" w:eastAsia="仿宋_GB2312" w:cs="仿宋_GB2312"/>
          <w:spacing w:val="-6"/>
          <w:kern w:val="0"/>
          <w:szCs w:val="21"/>
          <w:lang/>
        </w:rPr>
        <w:t>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中集陕汽重卡(西安)专用车有限公司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ZJV9400ZZXPXA平板自卸半挂车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南通中集能源装备有限公司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NTV9380GDY低温液体运输半挂车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NTV9380GDYJ低温液体运输半挂车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NTV9400GYQK液化气体运输半挂车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NTV9400GYQW液化气体运输半挂车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NTV9401GDYC低温液体运输半挂车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NTV9401GDYD低温液体运输半挂车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NTV9401GDYE低温液体运输半挂车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NTV9401GYQK液化气体运输半挂车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NTV9401GYQL液化气体运输半挂车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NTV9401GYQQ液化气体运输半挂车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NTV9401GYQS液化气体运输半挂车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NTV9401GYQT液化气体运输半挂车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NTV9402GYQ液化气体运输半挂车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NTV9403GDY低温液体运输半挂车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NTV9403GYQ液化气体运输半挂车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NTV9403GYQQ液化气体运输半挂车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NTV9404GYQ液化气体运输半挂车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NTV9404GYQQ液化气体运输半挂车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NTV9405GDY低温液体运输半挂车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NTV9405GYQ液化气体运输半挂车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NTV9406GDY低温液体运输半挂车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NTV9407GDY低温液体运输半挂车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NTV9408GDY低温液体运输半挂车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张家港中集圣达因低温装备有限公司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SDY5180GDYY低温液体运输车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SDY5220GDYY低温液体运输车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SDY5261GDYN低温液体运输车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SDY5261GDYY低温液体运输车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SDY5301GDYT低温液体运输车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SDY5310GDYT低温液体运输车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SDY5312GDYN1低温液体运输车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SDY5312GDYN2低温液体运输车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SDY5312GDYT1低温液体运输车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SDY5312GDYY2低温液体运输车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SDY9350GDYT低温液体运输半挂车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SDY9381GDYT低温液体运输半挂车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SDY9390GDY低温液体运输半挂车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SDY9390GDYT低温液体运输半挂车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SDY9400GDYX低温液体运输半挂车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SDY9401GDYT低温液体运输半挂车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SDY9402GDYN低温液体运输半挂车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SDY9402GDYN1低温液体运输半挂车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SDY9402GDYR低温液体运输半挂车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SDY9402GDYT低温液体运输半挂车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SDY9403GDYN低温液体运输半挂车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SDY9403GDYY低温液体运输半挂车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SDY9404GDYR低温液体运输半挂车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SDY9404GDYT低温液体运输半挂车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SDY9405GDYN低温液体运输半挂车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SDY9405GDYY低温液体运输半挂车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SDY9406GDYY低温液体运输半挂车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SDY9407GDYY低温液体运输半挂车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SDY9408GDYN低温液体运输半挂车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扬州中集通华专用车有限公司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THT9182TCL车辆运输半挂车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THT9290GRYD铝合金易燃液体罐式运输半挂车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THT9290GRYHA</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THT9342GHY化工液体运输半挂车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THT9343GFL粉粒物料运输半挂车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THT9390GFLA</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THT9400GFL粉粒物料运输半挂车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THT9400GHYE化工液体运输半挂车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THT9400GRYG铝合金易燃液体罐式运输半挂车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THT9400GYSC液态食品运输半挂车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THT9401GHYE化工液体运输半挂车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THT9402GHYC化工液体运输半挂车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THT9402TGYA高压气体长管骨架半挂车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THT9403GRYC铝合金易燃液体罐式运输半挂车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THT9405GHY化工液体运输半挂车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THT9408GHY化工液体运输半挂车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THT9408GHYB化工液体运输半挂车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THT9408GXH下灰半挂车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THT9408TDPC低平板半挂车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THT9409GXH下灰半挂车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梁山中集东岳车辆有限公司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CSQ9165TCL车辆运输半挂车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CSQ9200TDPA低平板运输半挂车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CSQ9202TDPA低平板运输半挂车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CSQ9241半挂车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CSQ9262半挂车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CSQ9270XXYB厢式运输半挂车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CSQ9280A半挂车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CSQ9280B半挂车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CSQ9280D半挂车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CSQ9281D半挂车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CSQ9281TDPA低平板运输半挂车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CSQ9282CLXY仓栅式运输半挂车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CSQ9282TDPB低平板半挂车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CSQ9310半挂车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CSQ9320D半挂车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CSQ9320XXYK翼开启式厢式运输半挂车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CSQ9343半挂车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CSQ9343A半挂车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CSQ9350半挂车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CSQ9350TJZG集装箱运输半挂车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CSQ9351TJZG集装箱运输半挂车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CSQ9361TJZA集装箱运输半挂车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CSQ9362TJZG集装箱运输半挂车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CSQ9370TJZ集装箱运输半挂车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CSQ9380半挂车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CSQ9380XXY厢式运输半挂车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CSQ9380XXYA厢式运输半挂车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CSQ9380XXYB厢式运输半挂车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CSQ9381XXY厢式运输半挂车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CSQ9382XXY厢式运输半挂车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CSQ9392TDP低平板半挂车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CSQ9393半挂车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CSQ9393A半挂车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CSQ9400XXY厢式运输半挂车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CSQ9400XXYK翼开启式厢式运输半挂车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CSQ9402CCYB仓栅式运输半挂车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CSQ9402XXY厢式运输半挂车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CSQ9403CLXY仓栅式运输半挂车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CSQ9404CCYA仓栅式运输半挂车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CSQ9404TJZG集装箱运输半挂车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CSQ9404TPB平板运输半挂车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CSQ9405TDP低平板半挂车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CSQ9405TPB平板运输半挂车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CSQ9406TWY</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CSQ9407CCY仓栅式运输半挂车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CSQ9407XXYW厢式运输半挂车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洛阳中集凌宇汽车有限公司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CLY5030TYHEQEV纯电动路面养护车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CLY5031TSLEQBEV纯电动扫路车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CLY5310GYYA铝合金运油车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CLY9340GRY易燃液体罐式运输半挂车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CLY9341GYYB铝合金运油半挂车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CLY9350GRY易燃液体罐式运输半挂车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CLY9350GRYA易燃液体罐式运输半挂车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CLY9400GLY沥青运输半挂车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CLY9400GSY食用油运输半挂车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CLY9401GLY沥青运输半挂车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CLY9401GRY易燃液体罐式运输半挂车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CLY9401GRYA易燃液体罐式运输半挂车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CLY9401GRYB铝合金易燃液体罐式运输半挂车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CLY9401GRYD铝合金易燃液体罐式运输半挂车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CLY9401GRYE铝合金易燃液体罐式运输半挂车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CLY9401GRYH铝合金易燃液体罐式运输半挂车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CLY9401GRYK铝合金易燃液体罐式运输半挂车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CLY9401GRYL铝合金易燃液体罐式运输半挂车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CLY9401GRYS1铝合金易燃液体罐式运输半挂车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CLY9402GLY沥青运输半挂车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CLY9402GRY易燃液体罐式运输半挂车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CLY9402GSY铝合金食用油运输半挂车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CLY9403GLYA沥青运输半挂车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CLY9403GRY铝合金易燃液体罐式运输半挂车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CLY9403GRYC铝合金易燃液体罐式运输半挂车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CLY9403GSY铝合金食用油运输半挂车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CLY9404GRY易燃液体罐式运输半挂车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CLY9404GRYA易燃液体罐式运输半挂车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CLY9404GRYB易燃液体罐式运输半挂车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CLY9404GRYC易燃液体罐式运输半挂车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CLY9404GRYE易燃液体罐式运输半挂车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CLY9404GRYF易燃液体罐式运输半挂车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CLY9405GFLC铝合金中密度粉粒物料运输半挂车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CLY9405GRY易燃液体罐式运输半挂车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CLY9406GRY易燃液体罐式运输半挂车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CLY9406GRYB易燃液体罐式运输半挂车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CLY9406GRYC易燃液体罐式运输半挂车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23"/>
          <w:kern w:val="0"/>
          <w:szCs w:val="21"/>
          <w:lang/>
        </w:rPr>
        <w:t>CLY9407GRY铝合金易燃液体罐式运输半挂车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CLY9408GRY易燃液体罐式运输半挂车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CLY9408GRYA易燃液体罐式运输半挂车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CLY9408GRYB易燃液体罐式运输半挂车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CLY9408GRYF易燃液体罐式运输半挂车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CLY9408GRYH铝合金易燃液体罐式运输半挂车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CLY9408GRYM易燃液体罐式运输半挂车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深圳中集专用车有限公司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ZJV5256GJBSZ混凝土搅拌运输车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ZJV5257GJBSZB混凝土搅拌运输车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ZJV9180XXYSZB厢式运输半挂车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ZJV9181XXYSZB厢式运输半挂车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ZJV9203XYK翼开启厢式运输半挂车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ZJV9281半挂车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ZJV9281JP平板半挂车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ZJV9310JP平板半挂车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ZJV9311JP平板半挂车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ZJV9350TJZ00集装箱运输半挂车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ZJV9350TJZSZA集装箱运输半挂车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ZJV9350TJZSZB集装箱运输半挂车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ZJV9351GRYSZ</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ZJV9351TJZSZ集装箱运输半挂车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ZJV9351ZZXPSZ平板自卸半挂车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ZJV9352GRYSZ</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ZJV9353GRYSZ</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ZJV9354GYYSZ运油半挂车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ZJV9360TJZ集装箱运输半挂车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ZJV9365TJZ集装箱运输半挂车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ZJV9374TJZSZ集装箱运输半挂车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ZJV9383XXY厢式运输半挂车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ZJV9400GFLSZA中密度粉粒物料运输半挂车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ZJV9400GXHSZ下灰半挂车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ZJV9400GYSSZ液态食品运输半挂车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ZJV9401GFWS</w:t>
      </w:r>
      <w:r>
        <w:rPr>
          <w:rFonts w:hint="eastAsia" w:ascii="仿宋_GB2312" w:hAnsi="仿宋_GB2312" w:eastAsia="仿宋_GB2312" w:cs="仿宋_GB2312"/>
          <w:spacing w:val="-12"/>
          <w:kern w:val="0"/>
          <w:szCs w:val="21"/>
          <w:lang/>
        </w:rPr>
        <w:t>Z腐蚀性物品罐式运输半挂车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ZJV9401GLYSZ沥青运输半挂车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ZJV9401GRYSZA</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ZJV9401GYSSZ液态食品运输半挂车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ZJV9401GYWS</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氧化性物品罐式运输半挂车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ZJV9401GYYSZ运油半挂车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ZJV9402GFWS</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ZJV9402GYSSZ液态食品运输半挂车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ZJV9402GYYSZ运油半挂车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ZJV9403GRYSZ</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ZJV9403GRYSZA</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ZJV9403GYYSZ运油半挂车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ZJV9404GYYSZ运油半挂车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ZJV9405GFLS</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ZJV9405GYYSZA运油半挂车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ZJV9406GRYSZ</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ZJV9406GRYSZA</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ZJV9407GFLS</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ZJV9407GRYSZ</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ZJV9407GRYSZB</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ZJV9408GFLS</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ZJV9408GRYSZ</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ZJV9408GRYSZA</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ZJV9408GRYSZB</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ZJV9409GFLS</w:t>
      </w:r>
      <w:r>
        <w:rPr>
          <w:rFonts w:hint="eastAsia" w:ascii="仿宋_GB2312" w:hAnsi="仿宋_GB2312" w:eastAsia="仿宋_GB2312" w:cs="仿宋_GB2312"/>
          <w:spacing w:val="-8"/>
          <w:kern w:val="0"/>
          <w:szCs w:val="21"/>
          <w:lang/>
        </w:rPr>
        <w:t>Z</w:t>
      </w:r>
      <w:r>
        <w:rPr>
          <w:rFonts w:hint="eastAsia" w:ascii="仿宋_GB2312" w:hAnsi="仿宋_GB2312" w:eastAsia="仿宋_GB2312" w:cs="仿宋_GB2312"/>
          <w:spacing w:val="-12"/>
          <w:kern w:val="0"/>
          <w:szCs w:val="21"/>
          <w:lang/>
        </w:rPr>
        <w:t>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ZJV9409GRYSZ</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ZJV9409GRYSZA</w:t>
      </w:r>
      <w:r>
        <w:rPr>
          <w:rFonts w:hint="eastAsia" w:ascii="仿宋_GB2312" w:hAnsi="仿宋_GB2312" w:eastAsia="仿宋_GB2312" w:cs="仿宋_GB2312"/>
          <w:spacing w:val="-6"/>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ZJV9409GYYSZ运油半挂车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芜湖中集瑞江汽车有限公司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WL5041XLCJX34冷藏车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WL5044XLCJX34冷藏车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WL5045XLCQL34冷藏车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WL5250GJBCQ44混凝土搅拌运输车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WL5251GJBBJ43混凝土搅拌运输车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WL5252GJBBJ43混凝土搅拌运输车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WL5252GJBQCC42混凝土搅拌运输车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WL5252GJBSX44混凝土搅拌运输车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WL5310GJBBJ30混凝土搅拌运输车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WL5310GJBHFC32混凝土搅拌运输车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WL5310GJBQCC28混凝土搅拌运输车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WL5310GJBSX38混凝土搅拌运输车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WL5310GJBZZ30混凝土搅拌运输车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WL5310GJBZZ38混凝土搅拌运输车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WL5311GJBCA36混凝土搅拌运输车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WL5311GJBCQ30混凝土搅拌运输车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WL5311GJBZZ38混凝土搅拌运输车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WL5311XLCZZ46冷藏车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WL5312GJBBJ39混凝土搅拌运输车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WL5313GJBBJ39混凝土搅拌运输车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WL9350GRY易燃液体罐式运输半挂车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WL9350GYY铝合金运油半挂车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WL9350ZZXP平板自卸半挂车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WL9351TJZG集装箱运输半挂车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WL9400半挂车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WL9400GHYB化工液体运输半挂车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WL9400GR</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WL9400GRYC易燃液体罐式运输半挂车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WL9400GRYE易燃液体罐式运输半挂车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WL9400GRYW</w:t>
      </w:r>
      <w:r>
        <w:rPr>
          <w:rFonts w:hint="eastAsia" w:ascii="仿宋_GB2312" w:hAnsi="仿宋_GB2312" w:eastAsia="仿宋_GB2312" w:cs="仿宋_GB2312"/>
          <w:kern w:val="0"/>
          <w:szCs w:val="21"/>
          <w:lang/>
        </w:rPr>
        <w:t>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WL9400TWYA</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WL9401GHY化工液体运输半挂车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WL9401GHYB化工液体运输半挂车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WL9401GLY沥青运输半挂车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WL9401GRYC易燃液体罐式运输半挂车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WL9401GRYE易燃液体罐式运输半挂车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WL9401TWYB</w:t>
      </w:r>
      <w:r>
        <w:rPr>
          <w:rFonts w:hint="eastAsia" w:ascii="仿宋_GB2312" w:hAnsi="仿宋_GB2312" w:eastAsia="仿宋_GB2312" w:cs="仿宋_GB2312"/>
          <w:spacing w:val="-6"/>
          <w:kern w:val="0"/>
          <w:szCs w:val="21"/>
          <w:lang/>
        </w:rPr>
        <w:t>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WL9401XLC冷藏半挂车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WL9401ZZXP平板自卸半挂车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WL9402GFWB</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WL9402GR</w:t>
      </w:r>
      <w:r>
        <w:rPr>
          <w:rFonts w:hint="eastAsia" w:ascii="仿宋_GB2312" w:hAnsi="仿宋_GB2312" w:eastAsia="仿宋_GB2312" w:cs="仿宋_GB2312"/>
          <w:spacing w:val="-8"/>
          <w:kern w:val="0"/>
          <w:szCs w:val="21"/>
          <w:lang/>
        </w:rPr>
        <w:t>Y</w:t>
      </w:r>
      <w:r>
        <w:rPr>
          <w:rFonts w:hint="eastAsia" w:ascii="仿宋_GB2312" w:hAnsi="仿宋_GB2312" w:eastAsia="仿宋_GB2312" w:cs="仿宋_GB2312"/>
          <w:spacing w:val="-12"/>
          <w:kern w:val="0"/>
          <w:szCs w:val="21"/>
          <w:lang/>
        </w:rPr>
        <w:t>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WL9402GRYE铝合金易燃液体罐式运输半挂车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WL9402GRYF铝合金易燃液体罐式运输半挂车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WL9402TJZ集装箱运输半挂车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WL9402TWYB危险品罐箱骨架运输半挂车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WL9403GRYA铝合金易燃液体罐式运输半挂车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WL9403GRYC铝合金易燃液体罐式运输半挂车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WL9403TJZ集装箱运输半挂车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WL9403TJZG集装箱运输半挂车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WL9403ZZX自卸半挂车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WL9404GFWD</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WL9404GRYD铝合金易燃液体罐式运输半挂车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WL9404GRYF铝合金易燃液体罐式运输半挂车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WL9404GYYC运油半挂车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WL9404GYYD运油半挂车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WL9404GYYE铝合金运油半挂车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WL9404GYYF铝合金运油半挂车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WL9404TJZ集装箱运输半挂车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WL9405GHYA化工液体运输半挂车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WL9405GRYB易燃液体罐式运输半挂车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WL9405GRYE易燃液体罐式运输半挂车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WL9405GRYF铝合金易燃液体罐式运输半挂车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WL9405TJZ集装箱运输半挂车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WL9405TJZA集装箱运输半挂车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WL9406GFWC</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WL9406GFWD</w:t>
      </w:r>
      <w:r>
        <w:rPr>
          <w:rFonts w:hint="eastAsia" w:ascii="仿宋_GB2312" w:hAnsi="仿宋_GB2312" w:eastAsia="仿宋_GB2312" w:cs="仿宋_GB2312"/>
          <w:spacing w:val="-6"/>
          <w:kern w:val="0"/>
          <w:szCs w:val="21"/>
          <w:lang/>
        </w:rPr>
        <w:t>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WL9406GHY化工液体运输半挂车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WL9406GRYA易燃液体罐式运输半挂车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WL9406GRYD易燃液体罐式运输半挂车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WL9406GRYE易燃液体罐式运输半挂车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WL9406GRYF铝合金易燃液体罐式运输半挂车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WL9407GRY易燃液体罐式运输半挂车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WL9407GRYC易燃液体罐式运输半挂车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WL9407GRYD易燃液体罐式运输半挂车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WL9407GRYE易燃液体罐式运输半挂车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WL9407GRYF易燃液体罐式运输半挂车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WL9407GYY铝合金运油半挂车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WL9407GYYA铝合金运油半挂车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WL9407GYYD铝合金运油半挂车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WL9408GHYA化工液体运输半挂车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WL9408GRYD铝合金易燃液体罐式运输半挂车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WL9408GRYE铝合金易燃液体罐式运输半挂车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WL9408GRYF铝合金易燃液体罐式运输半挂车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WL9409GFLC</w:t>
      </w:r>
      <w:r>
        <w:rPr>
          <w:rFonts w:hint="eastAsia" w:ascii="仿宋_GB2312" w:hAnsi="仿宋_GB2312" w:eastAsia="仿宋_GB2312" w:cs="仿宋_GB2312"/>
          <w:spacing w:val="-6"/>
          <w:kern w:val="0"/>
          <w:szCs w:val="21"/>
          <w:lang/>
        </w:rPr>
        <w:t>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WL9409GHY化工液体运输半挂车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WL9409GRYA易燃液体罐式运输半挂车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WL9409GRYB易燃液体罐式运输半挂车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WL9409GRYF易燃液体罐式运输半挂车</w:t>
      </w:r>
    </w:p>
    <w:p>
      <w:pPr>
        <w:numPr>
          <w:ilvl w:val="0"/>
          <w:numId w:val="19"/>
        </w:numPr>
        <w:ind w:left="430" w:leftChars="200" w:hanging="10"/>
        <w:rPr>
          <w:rFonts w:ascii="仿宋_GB2312" w:eastAsia="仿宋_GB2312"/>
          <w:b/>
          <w:szCs w:val="21"/>
        </w:rPr>
      </w:pPr>
      <w:r>
        <w:rPr>
          <w:rFonts w:hint="eastAsia" w:ascii="仿宋_GB2312" w:eastAsia="仿宋_GB2312"/>
          <w:b/>
          <w:szCs w:val="21"/>
        </w:rPr>
        <w:t>青岛中集专用车有限公司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ZJV9181TCLQD中置轴车辆运输挂车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ZJV9286XXY侧帘运输半挂车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ZJV9346TJZ集装箱运输半挂车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ZJV9350JPQD平板半挂车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ZJV9350TJZ集装箱运输半挂车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ZJV9350TJZQD集装箱运输半挂车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ZJV9351TJZQD集装箱运输半挂车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ZJV9358ZZXPQD平板自卸半挂车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ZJV9366TJZ集装箱运输半挂车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ZJV9370TJZQD集装箱运输半挂车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ZJV9382CCYQD仓栅式运输半挂车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ZJV9401TJZQDA集装箱运输半挂车</w:t>
      </w:r>
    </w:p>
    <w:p>
      <w:pPr>
        <w:widowControl/>
        <w:tabs>
          <w:tab w:val="left" w:pos="640"/>
          <w:tab w:val="left" w:pos="4515"/>
          <w:tab w:val="left" w:pos="7005"/>
        </w:tabs>
        <w:ind w:left="420"/>
        <w:jc w:val="left"/>
        <w:textAlignment w:val="bottom"/>
        <w:rPr>
          <w:rFonts w:hint="eastAsia"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ZJV9406TWYQDS危险品罐箱骨架运输半挂车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ZJV9409半挂车</w:t>
      </w:r>
    </w:p>
    <w:p>
      <w:pPr>
        <w:numPr>
          <w:ilvl w:val="0"/>
          <w:numId w:val="19"/>
        </w:numPr>
        <w:ind w:left="430" w:leftChars="200" w:hanging="10"/>
        <w:rPr>
          <w:rFonts w:ascii="仿宋_GB2312" w:eastAsia="仿宋_GB2312"/>
          <w:b/>
          <w:szCs w:val="21"/>
        </w:rPr>
      </w:pPr>
      <w:bookmarkStart w:id="3" w:name="OLE_LINK11"/>
      <w:r>
        <w:rPr>
          <w:rFonts w:hint="eastAsia" w:ascii="仿宋_GB2312" w:eastAsia="仿宋_GB2312"/>
          <w:b/>
          <w:szCs w:val="21"/>
        </w:rPr>
        <w:t>驻马店中集华骏车辆有限公司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ZCZ5160TXLCAG</w:t>
      </w:r>
      <w:bookmarkEnd w:id="3"/>
      <w:r>
        <w:rPr>
          <w:rFonts w:hint="eastAsia" w:ascii="仿宋_GB2312" w:hAnsi="仿宋_GB2312" w:eastAsia="仿宋_GB2312" w:cs="仿宋_GB2312"/>
          <w:kern w:val="0"/>
          <w:szCs w:val="21"/>
          <w:lang/>
        </w:rPr>
        <w:t>洗井清蜡车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ZCZ5250GJBZHG混凝土搅拌运输车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ZCZ5310GJBZHG混凝土搅拌运输车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ZCZ5310GXHCAG下灰车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ZCZ5310TSGSXH压裂砂罐车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ZCZ9361XLS散装粮食运输半挂车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ZCZ9380GXHHJE下灰半挂车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ZCZ9400GFLHJA粉粒物料运输半挂车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ZCZ9400GFLHJE中密度粉粒物料运输半挂车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ZCZ9400GFLHJF低密度粉粒物料运输半挂车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ZCZ9400GFWHJF腐蚀性物品罐式运输半挂车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ZCZ9400GFWHJG腐蚀性物品罐式运输半挂车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ZCZ9400GHYHJA化工液体运输半挂车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ZCZ9400GHYHJB化工液体运输半挂车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ZCZ9400GRYHJE易燃液体罐式运输半挂车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ZCZ9400GRYHJF易燃液体罐式运输半挂车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ZCZ9400GRYHJG铝合金易燃液体罐式运输半挂车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ZCZ9400GSYHJG</w:t>
      </w:r>
      <w:r>
        <w:rPr>
          <w:rFonts w:hint="eastAsia" w:ascii="仿宋_GB2312" w:hAnsi="仿宋_GB2312" w:eastAsia="仿宋_GB2312" w:cs="仿宋_GB2312"/>
          <w:spacing w:val="-6"/>
          <w:kern w:val="0"/>
          <w:szCs w:val="21"/>
          <w:lang/>
        </w:rPr>
        <w:t>铝合金食用油运输半挂车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ZCZ9400GXHHJF下灰半挂车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ZCZ9400GXHHJG下灰半挂车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ZCZ9400GYYHJE运油半挂车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ZCZ9400GYYHJF运油半挂车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ZCZ9400GYYHJG铝合金运油半挂车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ZCZ9400ZZXPHJG平板自卸半挂车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ZCZ9401GFLHJE低密度粉粒物料运输半挂车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ZCZ9401GFLHJF中密度粉粒物料运输半挂车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ZCZ9401GFLHJG低密度粉粒物料运输半挂车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23"/>
          <w:kern w:val="0"/>
          <w:szCs w:val="21"/>
          <w:lang/>
        </w:rPr>
      </w:pPr>
      <w:r>
        <w:rPr>
          <w:rFonts w:hint="eastAsia" w:ascii="仿宋_GB2312" w:hAnsi="仿宋_GB2312" w:eastAsia="仿宋_GB2312" w:cs="仿宋_GB2312"/>
          <w:spacing w:val="-23"/>
          <w:kern w:val="0"/>
          <w:szCs w:val="21"/>
          <w:lang/>
        </w:rPr>
        <w:t>ZCZ9401GFWHJF腐蚀性物品罐式运输半挂车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ZCZ9401GFWHJG腐蚀性物品罐式运输半挂车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ZCZ9401GRYHJC易燃液体罐式运输半挂车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ZCZ9401GRYHJF易燃液体罐式运输半挂车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ZCZ9401GXHHJF下灰半挂车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ZCZ9401GXHHJG下灰半挂车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ZCZ9401GYYHJG铝合金运油半挂车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ZCZ9401ZZXPHJF平板自卸半挂车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ZCZ9401ZZXPHJG平板自卸半挂车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ZCZ9402GFLHJB粉粒物料运输半挂车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ZCZ9402GFLHJE中密度粉粒物料运输半挂车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ZCZ9402GFLHJF中密度粉粒物料运输半挂车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ZCZ9402GFWHJF腐蚀性物品罐式运输半挂车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ZCZ9402GFWHJG腐蚀性物品罐式运输半挂车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ZCZ9402GXHHJE下灰半挂车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ZCZ9402GXHHJG下灰半挂车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ZCZ9402GYYHJG铝合金运油半挂车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ZCZ9403GFLHJF中密度粉粒物料运输半挂车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ZCZ9403GFWHJF腐蚀性物品罐式运输半挂车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ZCZ9403GRYHJC易燃液体罐式运输半挂车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ZCZ9403GXHHJE下灰半挂车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ZCZ9403GYYHJG铝合金运油半挂车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ZCZ9403HJD半挂车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ZCZ9404GFL粉粒物料运输半挂车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ZCZ9404GFLHJC低密度粉粒物料运输半挂车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ZCZ9404GFLHJF低密度粉粒物料运输半挂车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ZCZ9404GYYHJG铝合金运油半挂车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ZCZ9405GFLHJB中密度粉粒物料运输半挂车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ZCZ9405GYYHJG铝合金运油半挂车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ZCZ9406GFLHJB低密度粉粒物料运输半挂车</w:t>
      </w:r>
    </w:p>
    <w:p>
      <w:pPr>
        <w:widowControl/>
        <w:tabs>
          <w:tab w:val="left" w:pos="640"/>
          <w:tab w:val="left" w:pos="4515"/>
          <w:tab w:val="left" w:pos="7005"/>
        </w:tabs>
        <w:ind w:left="420"/>
        <w:jc w:val="left"/>
        <w:textAlignment w:val="bottom"/>
        <w:rPr>
          <w:rFonts w:ascii="仿宋_GB2312" w:hAnsi="仿宋_GB2312" w:eastAsia="仿宋_GB2312" w:cs="仿宋_GB2312"/>
          <w:spacing w:val="-17"/>
          <w:kern w:val="0"/>
          <w:szCs w:val="21"/>
          <w:lang/>
        </w:rPr>
      </w:pPr>
      <w:r>
        <w:rPr>
          <w:rFonts w:hint="eastAsia" w:ascii="仿宋_GB2312" w:hAnsi="仿宋_GB2312" w:eastAsia="仿宋_GB2312" w:cs="仿宋_GB2312"/>
          <w:spacing w:val="-17"/>
          <w:kern w:val="0"/>
          <w:szCs w:val="21"/>
          <w:lang/>
        </w:rPr>
        <w:t>ZCZ9408半挂车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spacing w:val="-17"/>
          <w:kern w:val="0"/>
          <w:szCs w:val="21"/>
          <w:lang/>
        </w:rPr>
        <w:t>ZCZ9409GXHHJE下灰半挂车</w:t>
      </w:r>
    </w:p>
    <w:p>
      <w:pPr>
        <w:ind w:firstLine="2168" w:firstLineChars="600"/>
        <w:rPr>
          <w:rFonts w:ascii="黑体" w:eastAsia="黑体"/>
          <w:b/>
          <w:spacing w:val="20"/>
          <w:sz w:val="32"/>
        </w:rPr>
        <w:sectPr>
          <w:footerReference r:id="rId6" w:type="default"/>
          <w:type w:val="continuous"/>
          <w:pgSz w:w="11906" w:h="16838"/>
          <w:pgMar w:top="2155" w:right="1588" w:bottom="1588" w:left="1588" w:header="851" w:footer="992" w:gutter="0"/>
          <w:cols w:space="720" w:num="2"/>
          <w:docGrid w:type="lines" w:linePitch="312" w:charSpace="0"/>
        </w:sectPr>
      </w:pPr>
    </w:p>
    <w:p>
      <w:pPr>
        <w:ind w:firstLine="2168" w:firstLineChars="600"/>
        <w:rPr>
          <w:rFonts w:ascii="黑体" w:eastAsia="黑体"/>
          <w:b/>
          <w:spacing w:val="20"/>
          <w:sz w:val="32"/>
        </w:rPr>
      </w:pPr>
    </w:p>
    <w:p>
      <w:pPr>
        <w:jc w:val="center"/>
        <w:rPr>
          <w:rFonts w:ascii="黑体" w:eastAsia="黑体"/>
          <w:b/>
          <w:spacing w:val="20"/>
          <w:sz w:val="32"/>
        </w:rPr>
      </w:pPr>
      <w:r>
        <w:rPr>
          <w:rFonts w:hint="eastAsia" w:ascii="黑体" w:hAnsi="黑体" w:eastAsia="黑体"/>
          <w:b/>
          <w:spacing w:val="20"/>
          <w:sz w:val="32"/>
        </w:rPr>
        <w:t>第四部分  撤销企业及产品</w:t>
      </w:r>
    </w:p>
    <w:p>
      <w:pPr>
        <w:numPr>
          <w:ilvl w:val="0"/>
          <w:numId w:val="20"/>
        </w:numPr>
        <w:rPr>
          <w:rFonts w:ascii="黑体" w:eastAsia="黑体"/>
          <w:b/>
          <w:spacing w:val="20"/>
          <w:sz w:val="32"/>
        </w:rPr>
      </w:pPr>
      <w:r>
        <w:rPr>
          <w:rFonts w:hint="eastAsia" w:ascii="黑体" w:eastAsia="黑体"/>
          <w:b/>
          <w:spacing w:val="20"/>
          <w:sz w:val="32"/>
        </w:rPr>
        <w:t>汽车生产企业及产品</w:t>
      </w:r>
    </w:p>
    <w:p>
      <w:pPr>
        <w:numPr>
          <w:ilvl w:val="0"/>
          <w:numId w:val="21"/>
        </w:numPr>
        <w:ind w:firstLine="426"/>
        <w:rPr>
          <w:rFonts w:ascii="黑体" w:eastAsia="黑体" w:cs="黑体"/>
          <w:b/>
          <w:bCs/>
          <w:sz w:val="24"/>
          <w:szCs w:val="24"/>
        </w:rPr>
      </w:pPr>
      <w:r>
        <w:rPr>
          <w:rFonts w:hint="eastAsia" w:ascii="黑体" w:eastAsia="黑体"/>
          <w:b/>
          <w:sz w:val="24"/>
        </w:rPr>
        <w:t>依据《工业和信息化部行政处罚决定书》(工信装罚〔2019〕003号)</w:t>
      </w:r>
      <w:r>
        <w:rPr>
          <w:rFonts w:hint="eastAsia" w:ascii="黑体" w:eastAsia="黑体" w:cs="黑体"/>
          <w:b/>
          <w:bCs/>
          <w:sz w:val="24"/>
          <w:szCs w:val="24"/>
        </w:rPr>
        <w:t>，撤销下列产品</w:t>
      </w:r>
      <w:r>
        <w:rPr>
          <w:rFonts w:hint="eastAsia" w:ascii="黑体" w:eastAsia="黑体"/>
          <w:b/>
          <w:sz w:val="24"/>
        </w:rPr>
        <w:t>。</w:t>
      </w:r>
    </w:p>
    <w:p>
      <w:pPr>
        <w:numPr>
          <w:ilvl w:val="0"/>
          <w:numId w:val="22"/>
        </w:numPr>
        <w:ind w:left="425" w:firstLine="1"/>
        <w:rPr>
          <w:rFonts w:ascii="仿宋_GB2312" w:eastAsia="仿宋_GB2312"/>
          <w:b/>
          <w:bCs/>
          <w:szCs w:val="21"/>
        </w:rPr>
      </w:pPr>
      <w:r>
        <w:rPr>
          <w:rFonts w:hint="eastAsia" w:ascii="仿宋_GB2312" w:eastAsia="仿宋_GB2312"/>
          <w:b/>
          <w:bCs/>
          <w:szCs w:val="21"/>
        </w:rPr>
        <w:t>广东高达重工机械实业股份有限公司</w:t>
      </w:r>
    </w:p>
    <w:p>
      <w:pPr>
        <w:ind w:left="426"/>
        <w:rPr>
          <w:rFonts w:ascii="黑体" w:eastAsia="黑体" w:cs="黑体"/>
          <w:b/>
          <w:bCs/>
          <w:sz w:val="24"/>
          <w:szCs w:val="24"/>
        </w:rPr>
      </w:pPr>
      <w:r>
        <w:rPr>
          <w:rFonts w:hint="eastAsia" w:ascii="仿宋_GB2312" w:eastAsia="仿宋_GB2312"/>
          <w:szCs w:val="21"/>
        </w:rPr>
        <w:t>FHJ9401TLB栏板半挂车</w:t>
      </w:r>
    </w:p>
    <w:p>
      <w:pPr>
        <w:numPr>
          <w:ilvl w:val="0"/>
          <w:numId w:val="21"/>
        </w:numPr>
        <w:ind w:firstLine="426"/>
        <w:rPr>
          <w:rFonts w:ascii="黑体" w:eastAsia="黑体" w:cs="黑体"/>
          <w:b/>
          <w:bCs/>
          <w:sz w:val="24"/>
          <w:szCs w:val="24"/>
        </w:rPr>
      </w:pPr>
      <w:r>
        <w:rPr>
          <w:rFonts w:hint="eastAsia" w:ascii="黑体" w:eastAsia="黑体" w:cs="黑体"/>
          <w:b/>
          <w:bCs/>
          <w:sz w:val="24"/>
          <w:szCs w:val="24"/>
        </w:rPr>
        <w:t>下列产品属企业自行撤销，自《公告》发布之日起停止生产、销售。</w:t>
      </w:r>
    </w:p>
    <w:p>
      <w:pPr>
        <w:numPr>
          <w:ilvl w:val="0"/>
          <w:numId w:val="21"/>
        </w:numPr>
        <w:ind w:firstLine="426"/>
        <w:rPr>
          <w:rFonts w:ascii="黑体" w:eastAsia="黑体" w:cs="黑体"/>
          <w:b/>
          <w:bCs/>
          <w:sz w:val="24"/>
          <w:szCs w:val="24"/>
        </w:rPr>
        <w:sectPr>
          <w:type w:val="continuous"/>
          <w:pgSz w:w="11906" w:h="16838"/>
          <w:pgMar w:top="2155" w:right="1588" w:bottom="1588" w:left="1588" w:header="851" w:footer="992" w:gutter="0"/>
          <w:cols w:space="720" w:num="1"/>
          <w:docGrid w:type="lines" w:linePitch="312" w:charSpace="0"/>
        </w:sectPr>
      </w:pPr>
    </w:p>
    <w:p>
      <w:pPr>
        <w:numPr>
          <w:ilvl w:val="0"/>
          <w:numId w:val="23"/>
        </w:numPr>
        <w:ind w:left="425" w:firstLine="1"/>
        <w:rPr>
          <w:rFonts w:ascii="仿宋_GB2312" w:eastAsia="仿宋_GB2312"/>
          <w:b/>
          <w:bCs/>
          <w:szCs w:val="21"/>
        </w:rPr>
      </w:pPr>
      <w:r>
        <w:rPr>
          <w:rFonts w:hint="eastAsia" w:ascii="仿宋_GB2312" w:eastAsia="仿宋_GB2312"/>
          <w:b/>
          <w:bCs/>
          <w:szCs w:val="21"/>
        </w:rPr>
        <w:t>安徽广德金龙专用车辆制造有限公司</w:t>
      </w:r>
    </w:p>
    <w:p>
      <w:pPr>
        <w:ind w:left="426"/>
        <w:rPr>
          <w:rFonts w:ascii="仿宋_GB2312" w:eastAsia="仿宋_GB2312"/>
          <w:szCs w:val="21"/>
        </w:rPr>
      </w:pPr>
      <w:r>
        <w:rPr>
          <w:rFonts w:hint="eastAsia" w:ascii="仿宋_GB2312" w:eastAsia="仿宋_GB2312"/>
          <w:szCs w:val="21"/>
        </w:rPr>
        <w:t>GJL9400ZLS散装粮食运输半挂车</w:t>
      </w:r>
    </w:p>
    <w:p>
      <w:pPr>
        <w:autoSpaceDN w:val="0"/>
        <w:rPr>
          <w:rFonts w:ascii="黑体" w:hAnsi="黑体" w:eastAsia="黑体"/>
          <w:b/>
          <w:spacing w:val="20"/>
          <w:sz w:val="24"/>
          <w:szCs w:val="24"/>
        </w:rPr>
      </w:pPr>
    </w:p>
    <w:p>
      <w:pPr>
        <w:numPr>
          <w:ilvl w:val="0"/>
          <w:numId w:val="20"/>
        </w:numPr>
        <w:rPr>
          <w:rFonts w:ascii="黑体" w:eastAsia="黑体"/>
          <w:b/>
          <w:spacing w:val="20"/>
          <w:sz w:val="32"/>
        </w:rPr>
      </w:pPr>
      <w:r>
        <w:rPr>
          <w:rFonts w:hint="eastAsia" w:ascii="黑体" w:eastAsia="黑体"/>
          <w:b/>
          <w:spacing w:val="20"/>
          <w:sz w:val="32"/>
        </w:rPr>
        <w:t>摩托车生产企业及产品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footerReference r:id="rId7" w:type="default"/>
          <w:type w:val="continuous"/>
          <w:pgSz w:w="11906" w:h="16838"/>
          <w:pgMar w:top="2155" w:right="1588" w:bottom="1588" w:left="1588" w:header="851" w:footer="992" w:gutter="0"/>
          <w:cols w:space="720" w:num="1"/>
          <w:docGrid w:type="lines" w:linePitch="312" w:charSpace="0"/>
        </w:sectPr>
      </w:pPr>
    </w:p>
    <w:p>
      <w:pPr>
        <w:numPr>
          <w:ilvl w:val="0"/>
          <w:numId w:val="24"/>
        </w:numPr>
        <w:ind w:firstLine="426"/>
        <w:rPr>
          <w:rFonts w:ascii="黑体" w:eastAsia="黑体" w:cs="黑体"/>
          <w:b/>
          <w:bCs/>
          <w:sz w:val="24"/>
          <w:szCs w:val="24"/>
        </w:rPr>
      </w:pPr>
      <w:r>
        <w:rPr>
          <w:rFonts w:hint="eastAsia" w:ascii="黑体" w:eastAsia="黑体"/>
          <w:b/>
          <w:sz w:val="24"/>
        </w:rPr>
        <w:t>依据《工业和信息化部行政处罚决定书》(工信装罚〔2019〕001号)</w:t>
      </w:r>
      <w:r>
        <w:rPr>
          <w:rFonts w:hint="eastAsia" w:ascii="黑体" w:eastAsia="黑体" w:cs="黑体"/>
          <w:b/>
          <w:bCs/>
          <w:sz w:val="24"/>
          <w:szCs w:val="24"/>
        </w:rPr>
        <w:t>，撤销下列产品</w:t>
      </w:r>
      <w:r>
        <w:rPr>
          <w:rFonts w:hint="eastAsia" w:ascii="黑体" w:eastAsia="黑体"/>
          <w:b/>
          <w:sz w:val="24"/>
        </w:rPr>
        <w:t>。</w:t>
      </w:r>
    </w:p>
    <w:p>
      <w:pPr>
        <w:numPr>
          <w:ilvl w:val="0"/>
          <w:numId w:val="25"/>
        </w:numPr>
        <w:ind w:left="426"/>
        <w:rPr>
          <w:rFonts w:ascii="仿宋_GB2312" w:eastAsia="仿宋_GB2312"/>
          <w:b/>
          <w:bCs/>
          <w:szCs w:val="21"/>
        </w:rPr>
      </w:pPr>
      <w:r>
        <w:rPr>
          <w:rFonts w:hint="eastAsia" w:ascii="仿宋_GB2312" w:eastAsia="仿宋_GB2312"/>
          <w:b/>
          <w:bCs/>
          <w:szCs w:val="21"/>
        </w:rPr>
        <w:t>重庆万虎机电有限责任公司(《目录》序号：131)</w:t>
      </w:r>
    </w:p>
    <w:p>
      <w:pPr>
        <w:ind w:left="426"/>
        <w:rPr>
          <w:rFonts w:ascii="仿宋_GB2312" w:eastAsia="仿宋_GB2312"/>
          <w:szCs w:val="21"/>
        </w:rPr>
      </w:pPr>
      <w:r>
        <w:rPr>
          <w:rFonts w:hint="eastAsia" w:ascii="仿宋_GB2312" w:eastAsia="仿宋_GB2312"/>
          <w:szCs w:val="21"/>
        </w:rPr>
        <w:t>WH250ZH-B正三轮摩托车</w:t>
      </w:r>
    </w:p>
    <w:p>
      <w:pPr>
        <w:numPr>
          <w:ilvl w:val="0"/>
          <w:numId w:val="24"/>
        </w:numPr>
        <w:ind w:firstLine="426"/>
        <w:rPr>
          <w:rFonts w:ascii="黑体" w:eastAsia="黑体" w:cs="黑体"/>
          <w:b/>
          <w:bCs/>
          <w:sz w:val="24"/>
          <w:szCs w:val="24"/>
        </w:rPr>
      </w:pPr>
      <w:r>
        <w:rPr>
          <w:rFonts w:hint="eastAsia" w:ascii="黑体" w:eastAsia="黑体" w:cs="黑体"/>
          <w:b/>
          <w:bCs/>
          <w:sz w:val="24"/>
          <w:szCs w:val="24"/>
        </w:rPr>
        <w:t>下列产品属企业自行撤销，自《公告》发布之日起停止生产、销售。</w:t>
      </w:r>
    </w:p>
    <w:p>
      <w:pPr>
        <w:widowControl/>
        <w:numPr>
          <w:ilvl w:val="0"/>
          <w:numId w:val="26"/>
        </w:numPr>
        <w:tabs>
          <w:tab w:val="left" w:pos="4350"/>
          <w:tab w:val="left" w:pos="7035"/>
        </w:tabs>
        <w:ind w:firstLine="342" w:firstLineChars="200"/>
        <w:jc w:val="left"/>
        <w:textAlignment w:val="bottom"/>
        <w:rPr>
          <w:rFonts w:ascii="仿宋_GB2312" w:hAnsi="仿宋_GB2312" w:eastAsia="仿宋_GB2312" w:cs="仿宋_GB2312"/>
          <w:b/>
          <w:bCs/>
          <w:snapToGrid w:val="0"/>
          <w:spacing w:val="-20"/>
          <w:kern w:val="0"/>
          <w:szCs w:val="21"/>
        </w:rPr>
        <w:sectPr>
          <w:footerReference r:id="rId8" w:type="default"/>
          <w:type w:val="continuous"/>
          <w:pgSz w:w="11906" w:h="16838"/>
          <w:pgMar w:top="2155" w:right="1588" w:bottom="1588" w:left="1588" w:header="851" w:footer="992" w:gutter="0"/>
          <w:cols w:space="720" w:num="1"/>
          <w:docGrid w:type="lines" w:linePitch="312" w:charSpace="0"/>
        </w:sectPr>
      </w:pPr>
    </w:p>
    <w:p>
      <w:pPr>
        <w:numPr>
          <w:ilvl w:val="0"/>
          <w:numId w:val="25"/>
        </w:numPr>
        <w:ind w:left="426"/>
        <w:rPr>
          <w:rFonts w:ascii="仿宋_GB2312" w:eastAsia="仿宋_GB2312"/>
          <w:b/>
          <w:bCs/>
          <w:szCs w:val="21"/>
        </w:rPr>
      </w:pPr>
      <w:r>
        <w:rPr>
          <w:rFonts w:hint="eastAsia" w:ascii="仿宋_GB2312" w:eastAsia="仿宋_GB2312"/>
          <w:b/>
          <w:bCs/>
          <w:szCs w:val="21"/>
        </w:rPr>
        <w:t>江苏跃进摩托车制造有限责任公司(《目录》序号：36）</w:t>
      </w:r>
    </w:p>
    <w:p>
      <w:pPr>
        <w:ind w:left="426"/>
        <w:rPr>
          <w:rFonts w:ascii="仿宋_GB2312" w:eastAsia="仿宋_GB2312"/>
          <w:szCs w:val="21"/>
        </w:rPr>
      </w:pPr>
      <w:r>
        <w:rPr>
          <w:rFonts w:hint="eastAsia" w:ascii="仿宋_GB2312" w:eastAsia="仿宋_GB2312"/>
          <w:szCs w:val="21"/>
        </w:rPr>
        <w:t>跃进牌YJ150-3B两轮摩托车</w:t>
      </w:r>
    </w:p>
    <w:p>
      <w:pPr>
        <w:numPr>
          <w:ilvl w:val="0"/>
          <w:numId w:val="25"/>
        </w:numPr>
        <w:ind w:left="426"/>
        <w:rPr>
          <w:rFonts w:ascii="仿宋_GB2312" w:eastAsia="仿宋_GB2312"/>
          <w:b/>
          <w:bCs/>
          <w:szCs w:val="21"/>
        </w:rPr>
      </w:pPr>
      <w:r>
        <w:rPr>
          <w:rFonts w:hint="eastAsia" w:ascii="仿宋_GB2312" w:eastAsia="仿宋_GB2312"/>
          <w:b/>
          <w:bCs/>
          <w:szCs w:val="21"/>
        </w:rPr>
        <w:t>广州天恒机车工业有限公司(《目录》序号：125）</w:t>
      </w:r>
    </w:p>
    <w:p>
      <w:pPr>
        <w:ind w:left="426"/>
        <w:rPr>
          <w:rFonts w:ascii="仿宋_GB2312" w:eastAsia="仿宋_GB2312"/>
          <w:szCs w:val="21"/>
        </w:rPr>
      </w:pPr>
      <w:r>
        <w:rPr>
          <w:rFonts w:hint="eastAsia" w:ascii="仿宋_GB2312" w:eastAsia="仿宋_GB2312"/>
          <w:szCs w:val="21"/>
        </w:rPr>
        <w:t>光威牌GW125T-4两轮摩托车</w:t>
      </w:r>
    </w:p>
    <w:p>
      <w:pPr>
        <w:ind w:left="426"/>
        <w:rPr>
          <w:rFonts w:ascii="仿宋_GB2312" w:eastAsia="仿宋_GB2312"/>
          <w:szCs w:val="21"/>
        </w:rPr>
      </w:pPr>
      <w:r>
        <w:rPr>
          <w:rFonts w:hint="eastAsia" w:ascii="仿宋_GB2312" w:eastAsia="仿宋_GB2312"/>
          <w:szCs w:val="21"/>
        </w:rPr>
        <w:t>光威牌GW125T-3两轮摩托车</w:t>
      </w:r>
    </w:p>
    <w:p>
      <w:pPr>
        <w:ind w:left="426"/>
        <w:rPr>
          <w:rFonts w:ascii="仿宋_GB2312" w:eastAsia="仿宋_GB2312"/>
          <w:szCs w:val="21"/>
        </w:rPr>
      </w:pPr>
      <w:r>
        <w:rPr>
          <w:rFonts w:hint="eastAsia" w:ascii="仿宋_GB2312" w:eastAsia="仿宋_GB2312"/>
          <w:szCs w:val="21"/>
        </w:rPr>
        <w:t>光威牌GW100T-2两轮摩托车</w:t>
      </w:r>
    </w:p>
    <w:p>
      <w:pPr>
        <w:ind w:left="426"/>
        <w:rPr>
          <w:rFonts w:ascii="仿宋_GB2312" w:eastAsia="仿宋_GB2312"/>
          <w:szCs w:val="21"/>
        </w:rPr>
      </w:pPr>
      <w:r>
        <w:rPr>
          <w:rFonts w:hint="eastAsia" w:ascii="仿宋_GB2312" w:eastAsia="仿宋_GB2312"/>
          <w:szCs w:val="21"/>
        </w:rPr>
        <w:t>光威牌GW110B两轮摩托车</w:t>
      </w:r>
    </w:p>
    <w:p>
      <w:pPr>
        <w:ind w:left="426"/>
        <w:rPr>
          <w:rFonts w:ascii="仿宋_GB2312" w:eastAsia="仿宋_GB2312"/>
          <w:szCs w:val="21"/>
        </w:rPr>
      </w:pPr>
      <w:r>
        <w:rPr>
          <w:rFonts w:hint="eastAsia" w:ascii="仿宋_GB2312" w:eastAsia="仿宋_GB2312"/>
          <w:szCs w:val="21"/>
        </w:rPr>
        <w:t>光威牌GW125-4A两轮摩托车</w:t>
      </w:r>
    </w:p>
    <w:p>
      <w:pPr>
        <w:ind w:left="426"/>
        <w:rPr>
          <w:rFonts w:ascii="仿宋_GB2312" w:eastAsia="仿宋_GB2312"/>
          <w:szCs w:val="21"/>
        </w:rPr>
      </w:pPr>
      <w:r>
        <w:rPr>
          <w:rFonts w:hint="eastAsia" w:ascii="仿宋_GB2312" w:eastAsia="仿宋_GB2312"/>
          <w:szCs w:val="21"/>
        </w:rPr>
        <w:t>光威牌GW125-8C两轮摩托车</w:t>
      </w:r>
    </w:p>
    <w:p>
      <w:pPr>
        <w:ind w:left="426"/>
        <w:rPr>
          <w:rFonts w:ascii="仿宋_GB2312" w:eastAsia="仿宋_GB2312"/>
          <w:szCs w:val="21"/>
        </w:rPr>
      </w:pPr>
      <w:r>
        <w:rPr>
          <w:rFonts w:hint="eastAsia" w:ascii="仿宋_GB2312" w:eastAsia="仿宋_GB2312"/>
          <w:szCs w:val="21"/>
        </w:rPr>
        <w:t>光威牌GW150-6两轮摩托车</w:t>
      </w:r>
    </w:p>
    <w:p>
      <w:pPr>
        <w:ind w:left="426"/>
        <w:rPr>
          <w:rFonts w:ascii="仿宋_GB2312" w:eastAsia="仿宋_GB2312"/>
          <w:szCs w:val="21"/>
        </w:rPr>
      </w:pPr>
      <w:r>
        <w:rPr>
          <w:rFonts w:hint="eastAsia" w:ascii="仿宋_GB2312" w:eastAsia="仿宋_GB2312"/>
          <w:szCs w:val="21"/>
        </w:rPr>
        <w:t>光威牌GW150-4A两轮摩托车</w:t>
      </w:r>
    </w:p>
    <w:p>
      <w:pPr>
        <w:ind w:left="426"/>
        <w:rPr>
          <w:rFonts w:ascii="仿宋_GB2312" w:eastAsia="仿宋_GB2312"/>
          <w:szCs w:val="21"/>
        </w:rPr>
      </w:pPr>
      <w:r>
        <w:rPr>
          <w:rFonts w:hint="eastAsia" w:ascii="仿宋_GB2312" w:eastAsia="仿宋_GB2312"/>
          <w:szCs w:val="21"/>
        </w:rPr>
        <w:t>光威牌GW125-19A两轮摩托车</w:t>
      </w:r>
    </w:p>
    <w:p>
      <w:pPr>
        <w:ind w:left="426"/>
        <w:rPr>
          <w:rFonts w:ascii="仿宋_GB2312" w:eastAsia="仿宋_GB2312"/>
          <w:szCs w:val="21"/>
        </w:rPr>
      </w:pPr>
      <w:r>
        <w:rPr>
          <w:rFonts w:hint="eastAsia" w:ascii="仿宋_GB2312" w:eastAsia="仿宋_GB2312"/>
          <w:szCs w:val="21"/>
        </w:rPr>
        <w:t>光威牌GW125T-14A两轮摩托车</w:t>
      </w:r>
    </w:p>
    <w:p>
      <w:pPr>
        <w:ind w:left="426"/>
        <w:rPr>
          <w:rFonts w:ascii="仿宋_GB2312" w:eastAsia="仿宋_GB2312"/>
          <w:szCs w:val="21"/>
        </w:rPr>
      </w:pPr>
      <w:r>
        <w:rPr>
          <w:rFonts w:hint="eastAsia" w:ascii="仿宋_GB2312" w:eastAsia="仿宋_GB2312"/>
          <w:szCs w:val="21"/>
        </w:rPr>
        <w:t>光威牌GW125-5A两轮摩托车</w:t>
      </w:r>
    </w:p>
    <w:p>
      <w:pPr>
        <w:ind w:firstLine="2168" w:firstLineChars="600"/>
        <w:rPr>
          <w:rFonts w:ascii="黑体" w:eastAsia="黑体"/>
          <w:b/>
          <w:spacing w:val="20"/>
          <w:sz w:val="32"/>
        </w:rPr>
      </w:pPr>
    </w:p>
    <w:p>
      <w:pPr>
        <w:adjustRightInd w:val="0"/>
        <w:snapToGrid w:val="0"/>
        <w:spacing w:line="240" w:lineRule="atLeast"/>
        <w:jc w:val="center"/>
        <w:rPr>
          <w:rFonts w:ascii="仿宋_GB2312" w:hAnsi="仿宋_GB2312" w:eastAsia="仿宋_GB2312" w:cs="仿宋_GB2312"/>
        </w:rPr>
      </w:pPr>
      <w:r>
        <w:rPr>
          <w:rFonts w:hint="eastAsia" w:ascii="黑体" w:hAnsi="黑体" w:eastAsia="黑体"/>
          <w:b/>
          <w:spacing w:val="20"/>
          <w:sz w:val="32"/>
        </w:rPr>
        <w:t xml:space="preserve">第五部分  </w:t>
      </w:r>
      <w:r>
        <w:rPr>
          <w:rFonts w:hint="eastAsia" w:ascii="黑体" w:eastAsia="黑体"/>
          <w:b/>
          <w:spacing w:val="20"/>
          <w:sz w:val="32"/>
        </w:rPr>
        <w:t>新能源汽车推广应用推荐车型目录</w:t>
      </w:r>
    </w:p>
    <w:p>
      <w:pPr>
        <w:adjustRightInd w:val="0"/>
        <w:snapToGrid w:val="0"/>
        <w:spacing w:line="240" w:lineRule="atLeast"/>
        <w:ind w:firstLine="369" w:firstLineChars="175"/>
        <w:rPr>
          <w:rFonts w:ascii="黑体" w:eastAsia="黑体" w:cs="黑体"/>
          <w:b/>
          <w:bCs/>
          <w:szCs w:val="21"/>
        </w:rPr>
      </w:pPr>
    </w:p>
    <w:p>
      <w:pPr>
        <w:adjustRightInd w:val="0"/>
        <w:snapToGrid w:val="0"/>
        <w:spacing w:line="240" w:lineRule="atLeast"/>
        <w:jc w:val="center"/>
        <w:rPr>
          <w:rFonts w:ascii="黑体" w:eastAsia="黑体"/>
          <w:b/>
          <w:spacing w:val="20"/>
          <w:sz w:val="32"/>
        </w:rPr>
      </w:pPr>
      <w:r>
        <w:rPr>
          <w:rFonts w:hint="eastAsia" w:ascii="黑体" w:eastAsia="黑体"/>
          <w:b/>
          <w:spacing w:val="20"/>
          <w:sz w:val="32"/>
        </w:rPr>
        <w:t>（</w:t>
      </w:r>
      <w:r>
        <w:rPr>
          <w:rFonts w:hint="eastAsia" w:ascii="黑体" w:hAnsi="黑体" w:eastAsia="黑体"/>
          <w:b/>
          <w:spacing w:val="20"/>
          <w:sz w:val="32"/>
        </w:rPr>
        <w:t>201</w:t>
      </w:r>
      <w:r>
        <w:rPr>
          <w:rFonts w:hint="eastAsia" w:ascii="黑体" w:hAnsi="黑体" w:eastAsia="黑体"/>
          <w:b/>
          <w:spacing w:val="20"/>
          <w:sz w:val="32"/>
          <w:lang w:val="en-US" w:eastAsia="zh-CN"/>
        </w:rPr>
        <w:t>9</w:t>
      </w:r>
      <w:r>
        <w:rPr>
          <w:rFonts w:hint="eastAsia" w:ascii="黑体" w:hAnsi="黑体" w:eastAsia="黑体"/>
          <w:b/>
          <w:spacing w:val="20"/>
          <w:sz w:val="32"/>
        </w:rPr>
        <w:t>年</w:t>
      </w:r>
      <w:r>
        <w:rPr>
          <w:rFonts w:hint="eastAsia" w:ascii="黑体" w:eastAsia="黑体"/>
          <w:b/>
          <w:spacing w:val="20"/>
          <w:sz w:val="32"/>
        </w:rPr>
        <w:t>第1</w:t>
      </w:r>
      <w:bookmarkStart w:id="4" w:name="_GoBack"/>
      <w:bookmarkEnd w:id="4"/>
      <w:r>
        <w:rPr>
          <w:rFonts w:hint="eastAsia" w:ascii="黑体" w:eastAsia="黑体"/>
          <w:b/>
          <w:spacing w:val="20"/>
          <w:sz w:val="32"/>
        </w:rPr>
        <w:t>批）</w:t>
      </w:r>
    </w:p>
    <w:p>
      <w:pPr>
        <w:adjustRightInd w:val="0"/>
        <w:snapToGrid w:val="0"/>
        <w:spacing w:line="240" w:lineRule="atLeast"/>
        <w:jc w:val="left"/>
        <w:rPr>
          <w:rFonts w:ascii="黑体" w:eastAsia="黑体"/>
          <w:b/>
          <w:spacing w:val="20"/>
          <w:sz w:val="28"/>
          <w:szCs w:val="28"/>
        </w:rPr>
      </w:pPr>
      <w:r>
        <w:rPr>
          <w:rFonts w:hint="eastAsia" w:ascii="黑体" w:eastAsia="黑体"/>
          <w:b/>
          <w:spacing w:val="20"/>
          <w:sz w:val="28"/>
          <w:szCs w:val="28"/>
        </w:rPr>
        <w:t>一、新发布车型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vAlign w:val="top"/>
          </w:tcPr>
          <w:p>
            <w:pPr>
              <w:spacing w:line="240" w:lineRule="exact"/>
              <w:jc w:val="center"/>
              <w:rPr>
                <w:rFonts w:ascii="仿宋_GB2312" w:eastAsia="仿宋_GB2312"/>
              </w:rPr>
            </w:pPr>
            <w:r>
              <w:rPr>
                <w:rFonts w:hint="eastAsia" w:ascii="仿宋_GB2312" w:eastAsia="仿宋_GB2312"/>
              </w:rPr>
              <w:t>《目录》</w:t>
            </w:r>
          </w:p>
          <w:p>
            <w:pPr>
              <w:pStyle w:val="46"/>
              <w:rPr>
                <w:rFonts w:hAnsi="Times New Roman"/>
                <w:spacing w:val="0"/>
              </w:rPr>
            </w:pPr>
            <w:r>
              <w:rPr>
                <w:rFonts w:hint="eastAsia" w:hAnsi="Times New Roman"/>
                <w:spacing w:val="0"/>
              </w:rPr>
              <w:t>序号</w:t>
            </w:r>
          </w:p>
        </w:tc>
        <w:tc>
          <w:tcPr>
            <w:tcW w:w="889" w:type="dxa"/>
            <w:vAlign w:val="center"/>
          </w:tcPr>
          <w:p>
            <w:pPr>
              <w:spacing w:line="240" w:lineRule="exact"/>
              <w:jc w:val="center"/>
              <w:rPr>
                <w:rFonts w:ascii="仿宋_GB2312" w:eastAsia="仿宋_GB2312"/>
              </w:rPr>
            </w:pPr>
            <w:r>
              <w:rPr>
                <w:rFonts w:hint="eastAsia" w:ascii="仿宋_GB2312" w:eastAsia="仿宋_GB2312"/>
              </w:rPr>
              <w:t>商标</w:t>
            </w:r>
          </w:p>
        </w:tc>
        <w:tc>
          <w:tcPr>
            <w:tcW w:w="1858"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一汽-大众汽车有限公司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FV7002AABEV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一汽-大众汽车有限公司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FV7004AABEV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DFA1180DBEV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DFA1180DBEV1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DFA6100CBEV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DFA6800EBEV3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DFA6811CBEV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DFA6811CBEV1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DFA6850EBEV1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俊风牌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DFA7000A1F9BEV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上汽通用汽车有限公司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别克</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(BUICK)牌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SGM7008LFBEV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BJ7003U3D2-BEV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北京新能源汽车股份有限公司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BJ7000USD2-BEV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北京新能源汽车股份有限公司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BJ7001BPHE-BEV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欧拉牌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CC7001CE03ABEV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JHC7002BEV50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JHC7002BEV51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JHC7002BEV52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JHC7002BEV54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JHC6810BEVG3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JHC6810BEVG4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一汽客车(大连)有限公司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CA6109URBEV35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山东凯马汽车制造有限公司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凯马牌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KMC5030XTYBEVA240WK</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纯电动密闭式桶装垃圾车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SH5042XXYA7BEV-5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SWB6808BEV62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SWB6868BEV61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HQ7002BEV63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HQ7002BEV65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JL6453PHEV02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MR7002BEV22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吉利美日牌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MR6463PHEV05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安徽安凯汽车股份有限公司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安凯牌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HFF6100G03EV-62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安徽安凯汽车股份有限公司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安凯牌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HFF6129G03EV11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HFC5041XXYEV10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HFC5045XXYEV1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HFC7001AEV4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HFC7001EAEV10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HFC7002MEV2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思皓牌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HFC7001E1AEV3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思皓牌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HFC7001E1AEV4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思皓牌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HFC7001E1AEV5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江西大乘汽车有限公司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大乘汽车牌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JML7000BEV03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ZK6809BEVQZ12B1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BYD112117HBEV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BYD6101LGEV10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BYD6101LGEV8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BYD6122LGEV7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BYD6470MBEV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BYD6470MT6HEV4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BYD6810HZEV9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BYD7001BEV2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安徽华菱汽车有限公司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华菱之星牌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HN3310B36C7BEV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湖南江南汽车制造有限公司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众泰牌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JNJ7000EVC5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湖南江南汽车制造有限公司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众泰牌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JNJ7000EVK10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广汽菲亚特克莱斯勒汽车有限公司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吉普(JEEP)牌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GFA6490CHEV1DA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广州汽车集团乘用车有限公司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传祺</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(Trumpchi)牌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GAM7000BEVA0A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广州汽车集团乘用车有限公司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传祺</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(Trumpchi)牌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GAM7000BEVA0B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广州汽车集团乘用车有限公司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传祺</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(Trumpchi)牌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GAM7000BEVA0C</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SC6458AJBEV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SC6469GA6HEV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SC6469GAA6HEV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SC7001BCBEV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CGC6371BEV2S1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纯电动运动型乘用车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BYD6460SBEV9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BYD6460ST6HEV3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陕西通家汽车股份有限公司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通家福牌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STJ6408EVA1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SX5187ZYSLF451BEV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观致汽车有限公司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观致</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(QOROS)牌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QAL70003E4BEV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观致汽车有限公司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观致</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(QOROS)牌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QAL70033E1BEV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SQR7000BEVT19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SQR7000BEVT191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SQR7004BEVJ51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CSA6454NEPHEV2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CSA7002FBEV5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XMQ6112AYBEVL</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XMQ6905AYBEVL</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XML5032XXYEV10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HMA7004S68BEV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安徽猎豹汽车有限公司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猎豹</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(LEOPAARD)牌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LBA5020XXYBEV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DNC5030XXYBEV04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DNC6100BEVG6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DNC6120BEVG6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万向集团公司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WXB6100GEV7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万向集团公司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WXB6121GEV10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万向集团公司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WXB6121GEV9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南通皋开汽车制造有限公司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大禹牌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DYC5042XXY-BEV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南通皋开汽车制造有限公司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大禹牌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DYC5045XXY-BEV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易至牌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JX7001ESEBEV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易至牌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JX7001ESFBEV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SXC5042XXYBEV2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SXC6105GBEV2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SXC6106GBEV1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SXC6810GBEV1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SXC6810GBEV2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GTQ6129BEVB25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杭州长江乘用车有限公司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零跑牌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FDH7000BEV03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奇瑞新能源汽车技术有限公司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NEQ7000BEVJ72B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河南速达电动汽车科技有限公司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速达牌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SDE7001DCFBEV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唐山上汽客车有限公司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(三)77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德纳迪牌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SK6105BEV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唐山上汽客车有限公司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(三)77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德纳迪牌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SK6820BEV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徐州工程机械集团有限公司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t>
            </w:r>
            <w:r>
              <w:rPr>
                <w:rFonts w:hint="eastAsia" w:ascii="仿宋_GB2312" w:hAnsi="仿宋_GB2312" w:eastAsia="仿宋_GB2312" w:cs="仿宋_GB2312"/>
                <w:snapToGrid w:val="0"/>
                <w:spacing w:val="-23"/>
                <w:kern w:val="0"/>
                <w:szCs w:val="21"/>
              </w:rPr>
              <w:t>十</w:t>
            </w:r>
            <w:r>
              <w:rPr>
                <w:rFonts w:ascii="仿宋_GB2312" w:hAnsi="仿宋_GB2312" w:eastAsia="仿宋_GB2312" w:cs="仿宋_GB2312"/>
                <w:snapToGrid w:val="0"/>
                <w:spacing w:val="-23"/>
                <w:kern w:val="0"/>
                <w:szCs w:val="21"/>
              </w:rPr>
              <w:t>)48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XZJ5180TXSDBEV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烟台海德专用汽车有限公司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(十五)20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CHD5041ZLJDFBEV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烟台海德专用汽车有限公司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(十五)20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CHD5121ZXXJFBEV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纯电动车厢可卸式垃圾车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襄阳九州汽车有限公司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九州牌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SYC6100CBEVA1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ZBH5180ZXXEQBEV</w:t>
            </w:r>
          </w:p>
        </w:tc>
        <w:tc>
          <w:tcPr>
            <w:tcW w:w="1767"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纯电动车厢可卸式垃圾车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ZBH5180ZYSEQABEV</w:t>
            </w:r>
          </w:p>
        </w:tc>
        <w:tc>
          <w:tcPr>
            <w:tcW w:w="1767"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纯电动压缩式垃圾车</w:t>
            </w:r>
          </w:p>
        </w:tc>
        <w:tc>
          <w:tcPr>
            <w:tcW w:w="781" w:type="dxa"/>
            <w:vAlign w:val="top"/>
          </w:tcPr>
          <w:p>
            <w:pPr>
              <w:rPr>
                <w:rFonts w:ascii="仿宋_GB2312" w:hAnsi="仿宋_GB2312" w:eastAsia="仿宋_GB2312" w:cs="仿宋_GB2312"/>
                <w:snapToGrid w:val="0"/>
                <w:spacing w:val="-23"/>
                <w:kern w:val="0"/>
                <w:szCs w:val="21"/>
                <w:lang/>
              </w:rPr>
            </w:pPr>
          </w:p>
        </w:tc>
      </w:tr>
    </w:tbl>
    <w:p>
      <w:pPr>
        <w:ind w:firstLine="369" w:firstLineChars="175"/>
        <w:rPr>
          <w:rFonts w:ascii="黑体" w:eastAsia="黑体"/>
          <w:b/>
          <w:szCs w:val="21"/>
        </w:rPr>
      </w:pPr>
    </w:p>
    <w:p>
      <w:pPr>
        <w:adjustRightInd w:val="0"/>
        <w:snapToGrid w:val="0"/>
        <w:spacing w:line="240" w:lineRule="atLeast"/>
        <w:jc w:val="left"/>
        <w:rPr>
          <w:rFonts w:ascii="黑体" w:eastAsia="黑体"/>
          <w:b/>
          <w:spacing w:val="20"/>
          <w:sz w:val="28"/>
          <w:szCs w:val="28"/>
        </w:rPr>
      </w:pPr>
      <w:r>
        <w:rPr>
          <w:rFonts w:hint="eastAsia" w:ascii="黑体" w:eastAsia="黑体"/>
          <w:b/>
          <w:spacing w:val="20"/>
          <w:sz w:val="28"/>
          <w:szCs w:val="28"/>
        </w:rPr>
        <w:t>二、变更扩展车型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vAlign w:val="top"/>
          </w:tcPr>
          <w:p>
            <w:pPr>
              <w:spacing w:line="240" w:lineRule="exact"/>
              <w:jc w:val="center"/>
              <w:rPr>
                <w:rFonts w:ascii="仿宋_GB2312" w:eastAsia="仿宋_GB2312"/>
              </w:rPr>
            </w:pPr>
            <w:r>
              <w:rPr>
                <w:rFonts w:hint="eastAsia" w:ascii="仿宋_GB2312" w:eastAsia="仿宋_GB2312"/>
              </w:rPr>
              <w:t>《目录》</w:t>
            </w:r>
          </w:p>
          <w:p>
            <w:pPr>
              <w:pStyle w:val="46"/>
              <w:rPr>
                <w:rFonts w:hAnsi="Times New Roman"/>
                <w:spacing w:val="0"/>
              </w:rPr>
            </w:pPr>
            <w:r>
              <w:rPr>
                <w:rFonts w:hint="eastAsia" w:hAnsi="Times New Roman"/>
                <w:spacing w:val="0"/>
              </w:rPr>
              <w:t>序号</w:t>
            </w:r>
          </w:p>
        </w:tc>
        <w:tc>
          <w:tcPr>
            <w:tcW w:w="889" w:type="dxa"/>
            <w:vAlign w:val="center"/>
          </w:tcPr>
          <w:p>
            <w:pPr>
              <w:spacing w:line="240" w:lineRule="exact"/>
              <w:jc w:val="center"/>
              <w:rPr>
                <w:rFonts w:ascii="仿宋_GB2312" w:eastAsia="仿宋_GB2312"/>
              </w:rPr>
            </w:pPr>
            <w:r>
              <w:rPr>
                <w:rFonts w:hint="eastAsia" w:ascii="仿宋_GB2312" w:eastAsia="仿宋_GB2312"/>
              </w:rPr>
              <w:t>商标</w:t>
            </w:r>
          </w:p>
        </w:tc>
        <w:tc>
          <w:tcPr>
            <w:tcW w:w="1858"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中国第一汽车集团有限公司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红旗牌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CA7002EV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BJ6123EVCA-47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BJ6123EVCA-48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北京新能源汽车股份有限公司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BJ7001BPHD-BEV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欧拉牌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CC7001CE03BEV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SZS6460A18BEV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SH6523C1BEV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SWB6129BEV38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MR6471PHEV04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HQ7002BEV37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HQ7002BEV39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HQ7002BEV45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江西大乘汽车有限公司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骐铃牌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JML5041XXYBEV02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BYD6700HZEV2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BYD6450VBEV1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BYD3310EH9BEV2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BYD6490STHEV1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BYD6490STHEV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LZW7001EVABE</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LZW7001EVABA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LZW7001EVBBE</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LZW7002EVBHH</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LZW7002EVBDM</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LZW7002EVBCH</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LZW7001EVABG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LZW7001EVAEG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LZW7002EVBCG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LZW7002EVBEN</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LZW7002EVBEM</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LZW7001EVABB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LZW7002EVBCK</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LF7002PEV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LF7002REV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LF7002PEV3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LF7002PEV1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LF7002PEV2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BYD6460STHEV10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SQR7000BEVJ728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CSA7002FBEV3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CSA7002FBEV1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CSA6454NEPHEV1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CSA7002FBEV4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CSA6454NDPHEV1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插电式混合动力运动型乘用车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CSA6461FBEV1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CSA6461FBEV3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CSA6461FBEV2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CSA7144CDPHEV2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名爵牌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CSA7001UBEV1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CSA6454NDPHEV2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插电式混合动力运动型乘用车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XMQ6850BGBEVM3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XMQ6802AGBEVM1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XMQ6106AGBEVM2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XMQ6821CYBEVL3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XMQ6821CYBEVL4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XMQ6850BGBEVM2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XMQ6106AGBEVM3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XMQ6821CGBEVL3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HMA7003S202BEV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SLK6118ABEVL5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奇瑞新能源汽车技术有限公司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NEQ7000BEVJ72A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徐州工程机械集团有限公司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XZJ5041TYHSBEV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杭州长江汽车有限公司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FDC6850PBABEV05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福建龙马环卫装备股份有限公司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FLM5120TSLDTBEV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福建龙马环卫装备股份有限公司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FLM5120ZYSDTBEV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福建龙马环卫装备股份有限公司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FLM5040ZZZDTBEVH</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ZBH5182GQXEQBEV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bl>
    <w:p>
      <w:pPr>
        <w:rPr>
          <w:rFonts w:ascii="仿宋_GB2312" w:eastAsia="仿宋_GB2312"/>
          <w:bCs/>
          <w:szCs w:val="21"/>
        </w:rPr>
      </w:pPr>
    </w:p>
    <w:p>
      <w:pPr>
        <w:rPr>
          <w:rFonts w:ascii="仿宋_GB2312" w:eastAsia="仿宋_GB2312"/>
          <w:bCs/>
          <w:szCs w:val="21"/>
        </w:rPr>
      </w:pPr>
    </w:p>
    <w:p>
      <w:pPr>
        <w:rPr>
          <w:rFonts w:ascii="仿宋_GB2312" w:eastAsia="仿宋_GB2312"/>
          <w:bCs/>
          <w:szCs w:val="21"/>
        </w:rPr>
      </w:pPr>
    </w:p>
    <w:p>
      <w:pPr>
        <w:rPr>
          <w:rFonts w:ascii="仿宋_GB2312" w:eastAsia="仿宋_GB2312"/>
          <w:bCs/>
          <w:szCs w:val="21"/>
        </w:rPr>
        <w:sectPr>
          <w:footerReference r:id="rId9" w:type="default"/>
          <w:type w:val="continuous"/>
          <w:pgSz w:w="11906" w:h="16838"/>
          <w:pgMar w:top="2155" w:right="1588" w:bottom="1588" w:left="1588" w:header="851" w:footer="992" w:gutter="0"/>
          <w:cols w:space="720" w:num="1"/>
          <w:docGrid w:type="lines" w:linePitch="312" w:charSpace="0"/>
        </w:sectPr>
      </w:pPr>
    </w:p>
    <w:p>
      <w:pPr>
        <w:spacing w:line="360" w:lineRule="exact"/>
        <w:ind w:firstLine="562" w:firstLineChars="200"/>
        <w:rPr>
          <w:rFonts w:ascii="仿宋_GB2312" w:eastAsia="仿宋_GB2312"/>
          <w:b/>
          <w:sz w:val="28"/>
        </w:rPr>
      </w:pPr>
      <w:r>
        <w:rPr>
          <w:rFonts w:hint="eastAsia" w:ascii="仿宋_GB2312" w:eastAsia="仿宋_GB2312"/>
          <w:b/>
          <w:sz w:val="28"/>
        </w:rPr>
        <w:t>说明：除特殊说明外，已核准更改产品技术参数、注册商标、企业名称、注册及生产地址的企业，允许其所生产的相应产品在核准更改后6个月内按照原《公告》内技术参数生产、销售。</w:t>
      </w:r>
    </w:p>
    <w:sectPr>
      <w:type w:val="continuous"/>
      <w:pgSz w:w="11906" w:h="16838"/>
      <w:pgMar w:top="2155"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5" style="position:absolute;left:0;margin-top:0pt;height:12.05pt;width:10.5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59</w:t>
                </w:r>
                <w:r>
                  <w:rPr>
                    <w:rFonts w:eastAsia="仿宋_GB2312"/>
                    <w:sz w:val="24"/>
                    <w:szCs w:val="24"/>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6" style="position:absolute;left:0;margin-top:0pt;height:12.05pt;width:10.55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60</w:t>
                </w:r>
                <w:r>
                  <w:rPr>
                    <w:rFonts w:eastAsia="仿宋_GB2312"/>
                    <w:sz w:val="24"/>
                    <w:szCs w:val="24"/>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7" style="position:absolute;left:0;margin-top:0pt;height:12.05pt;width:10.55pt;mso-position-horizontal:center;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232</w:t>
                </w:r>
                <w:r>
                  <w:rPr>
                    <w:rFonts w:eastAsia="仿宋_GB2312"/>
                    <w:sz w:val="24"/>
                    <w:szCs w:val="24"/>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8" style="position:absolute;left:0;margin-top:0pt;height:12.05pt;width:10.55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234</w:t>
                </w:r>
                <w:r>
                  <w:rPr>
                    <w:rFonts w:eastAsia="仿宋_GB2312"/>
                    <w:sz w:val="24"/>
                    <w:szCs w:val="24"/>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9" style="position:absolute;left:0;margin-top:0pt;height:12.05pt;width:10.5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234</w:t>
                </w:r>
                <w:r>
                  <w:rPr>
                    <w:rFonts w:eastAsia="仿宋_GB2312"/>
                    <w:sz w:val="24"/>
                    <w:szCs w:val="24"/>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30" style="position:absolute;left:0;margin-top:0pt;height:12.05pt;width:10.55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234</w:t>
                </w:r>
                <w:r>
                  <w:rPr>
                    <w:rFonts w:eastAsia="仿宋_GB2312"/>
                    <w:sz w:val="24"/>
                    <w:szCs w:val="24"/>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518837523">
    <w:nsid w:val="D1BD3313"/>
    <w:multiLevelType w:val="multilevel"/>
    <w:tmpl w:val="D1BD3313"/>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01"/>
    <w:multiLevelType w:val="singleLevel"/>
    <w:tmpl w:val="00000001"/>
    <w:lvl w:ilvl="0" w:tentative="1">
      <w:start w:val="1"/>
      <w:numFmt w:val="decimal"/>
      <w:lvlText w:val="%1"/>
      <w:lvlJc w:val="left"/>
      <w:pPr>
        <w:tabs>
          <w:tab w:val="left" w:pos="142"/>
        </w:tabs>
        <w:ind w:left="425" w:hanging="425"/>
      </w:pPr>
      <w:rPr>
        <w:rFonts w:hint="default"/>
      </w:rPr>
    </w:lvl>
  </w:abstractNum>
  <w:abstractNum w:abstractNumId="11">
    <w:nsid w:val="0000000B"/>
    <w:multiLevelType w:val="singleLevel"/>
    <w:tmpl w:val="0000000B"/>
    <w:lvl w:ilvl="0" w:tentative="1">
      <w:start w:val="2"/>
      <w:numFmt w:val="chineseCounting"/>
      <w:suff w:val="nothing"/>
      <w:lvlText w:val="%1、"/>
      <w:lvlJc w:val="left"/>
    </w:lvl>
  </w:abstractNum>
  <w:abstractNum w:abstractNumId="20">
    <w:nsid w:val="00000014"/>
    <w:multiLevelType w:val="multilevel"/>
    <w:tmpl w:val="00000014"/>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nsid w:val="00000018"/>
    <w:multiLevelType w:val="singleLevel"/>
    <w:tmpl w:val="00000018"/>
    <w:lvl w:ilvl="0" w:tentative="1">
      <w:start w:val="1"/>
      <w:numFmt w:val="decimal"/>
      <w:suff w:val="nothing"/>
      <w:lvlText w:val="%1."/>
      <w:lvlJc w:val="left"/>
    </w:lvl>
  </w:abstractNum>
  <w:abstractNum w:abstractNumId="25">
    <w:nsid w:val="00000019"/>
    <w:multiLevelType w:val="singleLevel"/>
    <w:tmpl w:val="00000019"/>
    <w:lvl w:ilvl="0" w:tentative="1">
      <w:start w:val="1"/>
      <w:numFmt w:val="decimal"/>
      <w:lvlText w:val="%1"/>
      <w:lvlJc w:val="left"/>
      <w:pPr>
        <w:tabs>
          <w:tab w:val="left" w:pos="142"/>
        </w:tabs>
        <w:ind w:left="425" w:hanging="425"/>
      </w:pPr>
      <w:rPr>
        <w:rFonts w:hint="default"/>
      </w:rPr>
    </w:lvl>
  </w:abstractNum>
  <w:abstractNum w:abstractNumId="63183251">
    <w:nsid w:val="03C41993"/>
    <w:multiLevelType w:val="singleLevel"/>
    <w:tmpl w:val="03C41993"/>
    <w:lvl w:ilvl="0" w:tentative="1">
      <w:start w:val="1"/>
      <w:numFmt w:val="decimal"/>
      <w:lvlText w:val="%1"/>
      <w:lvlJc w:val="left"/>
      <w:pPr>
        <w:tabs>
          <w:tab w:val="left" w:pos="142"/>
        </w:tabs>
        <w:ind w:left="425" w:hanging="425"/>
      </w:pPr>
      <w:rPr>
        <w:rFonts w:hint="default"/>
      </w:rPr>
    </w:lvl>
  </w:abstractNum>
  <w:abstractNum w:abstractNumId="171603485">
    <w:nsid w:val="0A3A761D"/>
    <w:multiLevelType w:val="singleLevel"/>
    <w:tmpl w:val="0A3A761D"/>
    <w:lvl w:ilvl="0" w:tentative="1">
      <w:start w:val="1"/>
      <w:numFmt w:val="chineseCounting"/>
      <w:suff w:val="nothing"/>
      <w:lvlText w:val="(%1)"/>
      <w:lvlJc w:val="left"/>
    </w:lvl>
  </w:abstractNum>
  <w:abstractNum w:abstractNumId="171922453">
    <w:nsid w:val="0A3F5415"/>
    <w:multiLevelType w:val="multilevel"/>
    <w:tmpl w:val="0A3F5415"/>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7044624">
    <w:nsid w:val="0A8D7C90"/>
    <w:multiLevelType w:val="singleLevel"/>
    <w:tmpl w:val="0A8D7C90"/>
    <w:lvl w:ilvl="0" w:tentative="1">
      <w:start w:val="1"/>
      <w:numFmt w:val="decimal"/>
      <w:suff w:val="nothing"/>
      <w:lvlText w:val="%1."/>
      <w:lvlJc w:val="left"/>
    </w:lvl>
  </w:abstractNum>
  <w:abstractNum w:abstractNumId="208995443">
    <w:nsid w:val="0C750473"/>
    <w:multiLevelType w:val="singleLevel"/>
    <w:tmpl w:val="0C750473"/>
    <w:lvl w:ilvl="0" w:tentative="1">
      <w:start w:val="1"/>
      <w:numFmt w:val="decimal"/>
      <w:suff w:val="nothing"/>
      <w:lvlText w:val="%1."/>
      <w:lvlJc w:val="left"/>
    </w:lvl>
  </w:abstractNum>
  <w:abstractNum w:abstractNumId="411120023">
    <w:nsid w:val="18813197"/>
    <w:multiLevelType w:val="singleLevel"/>
    <w:tmpl w:val="18813197"/>
    <w:lvl w:ilvl="0" w:tentative="1">
      <w:start w:val="2"/>
      <w:numFmt w:val="chineseCounting"/>
      <w:suff w:val="nothing"/>
      <w:lvlText w:val="%1、"/>
      <w:lvlJc w:val="left"/>
    </w:lvl>
  </w:abstractNum>
  <w:abstractNum w:abstractNumId="450132015">
    <w:nsid w:val="1AD4782F"/>
    <w:multiLevelType w:val="singleLevel"/>
    <w:tmpl w:val="1AD4782F"/>
    <w:lvl w:ilvl="0" w:tentative="1">
      <w:start w:val="1"/>
      <w:numFmt w:val="decimal"/>
      <w:lvlText w:val="%1"/>
      <w:lvlJc w:val="left"/>
      <w:pPr>
        <w:tabs>
          <w:tab w:val="left" w:pos="142"/>
        </w:tabs>
        <w:ind w:left="425" w:hanging="425"/>
      </w:pPr>
      <w:rPr>
        <w:rFonts w:hint="default"/>
      </w:rPr>
    </w:lvl>
  </w:abstractNum>
  <w:abstractNum w:abstractNumId="514614655">
    <w:nsid w:val="1EAC657F"/>
    <w:multiLevelType w:val="multilevel"/>
    <w:tmpl w:val="1EAC657F"/>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94288451">
    <w:nsid w:val="236C1F43"/>
    <w:multiLevelType w:val="multilevel"/>
    <w:tmpl w:val="236C1F43"/>
    <w:lvl w:ilvl="0" w:tentative="1">
      <w:start w:val="1"/>
      <w:numFmt w:val="japaneseCounting"/>
      <w:lvlText w:val="%1、"/>
      <w:lvlJc w:val="left"/>
      <w:pPr>
        <w:ind w:left="1458" w:hanging="750"/>
      </w:pPr>
      <w:rPr>
        <w:rFonts w:hint="default"/>
      </w:rPr>
    </w:lvl>
    <w:lvl w:ilvl="1" w:tentative="1">
      <w:start w:val="1"/>
      <w:numFmt w:val="lowerLetter"/>
      <w:lvlText w:val="%2)"/>
      <w:lvlJc w:val="left"/>
      <w:pPr>
        <w:ind w:left="1548" w:hanging="420"/>
      </w:pPr>
    </w:lvl>
    <w:lvl w:ilvl="2" w:tentative="1">
      <w:start w:val="1"/>
      <w:numFmt w:val="lowerRoman"/>
      <w:lvlText w:val="%3."/>
      <w:lvlJc w:val="right"/>
      <w:pPr>
        <w:ind w:left="1968" w:hanging="420"/>
      </w:pPr>
    </w:lvl>
    <w:lvl w:ilvl="3" w:tentative="1">
      <w:start w:val="1"/>
      <w:numFmt w:val="decimal"/>
      <w:lvlText w:val="%4."/>
      <w:lvlJc w:val="left"/>
      <w:pPr>
        <w:ind w:left="2388" w:hanging="420"/>
      </w:pPr>
    </w:lvl>
    <w:lvl w:ilvl="4" w:tentative="1">
      <w:start w:val="1"/>
      <w:numFmt w:val="lowerLetter"/>
      <w:lvlText w:val="%5)"/>
      <w:lvlJc w:val="left"/>
      <w:pPr>
        <w:ind w:left="2808" w:hanging="420"/>
      </w:pPr>
    </w:lvl>
    <w:lvl w:ilvl="5" w:tentative="1">
      <w:start w:val="1"/>
      <w:numFmt w:val="lowerRoman"/>
      <w:lvlText w:val="%6."/>
      <w:lvlJc w:val="right"/>
      <w:pPr>
        <w:ind w:left="3228" w:hanging="420"/>
      </w:pPr>
    </w:lvl>
    <w:lvl w:ilvl="6" w:tentative="1">
      <w:start w:val="1"/>
      <w:numFmt w:val="decimal"/>
      <w:lvlText w:val="%7."/>
      <w:lvlJc w:val="left"/>
      <w:pPr>
        <w:ind w:left="3648" w:hanging="420"/>
      </w:pPr>
    </w:lvl>
    <w:lvl w:ilvl="7" w:tentative="1">
      <w:start w:val="1"/>
      <w:numFmt w:val="lowerLetter"/>
      <w:lvlText w:val="%8)"/>
      <w:lvlJc w:val="left"/>
      <w:pPr>
        <w:ind w:left="4068" w:hanging="420"/>
      </w:pPr>
    </w:lvl>
    <w:lvl w:ilvl="8" w:tentative="1">
      <w:start w:val="1"/>
      <w:numFmt w:val="lowerRoman"/>
      <w:lvlText w:val="%9."/>
      <w:lvlJc w:val="right"/>
      <w:pPr>
        <w:ind w:left="4488" w:hanging="420"/>
      </w:pPr>
    </w:lvl>
  </w:abstractNum>
  <w:abstractNum w:abstractNumId="885021910">
    <w:nsid w:val="34C05CD6"/>
    <w:multiLevelType w:val="singleLevel"/>
    <w:tmpl w:val="34C05CD6"/>
    <w:lvl w:ilvl="0" w:tentative="1">
      <w:start w:val="1"/>
      <w:numFmt w:val="decimal"/>
      <w:suff w:val="nothing"/>
      <w:lvlText w:val="%1．"/>
      <w:lvlJc w:val="left"/>
      <w:pPr>
        <w:ind w:left="168" w:firstLine="400"/>
      </w:pPr>
      <w:rPr>
        <w:rFonts w:hint="default"/>
        <w:b/>
      </w:rPr>
    </w:lvl>
  </w:abstractNum>
  <w:abstractNum w:abstractNumId="1196230791">
    <w:nsid w:val="474D0887"/>
    <w:multiLevelType w:val="multilevel"/>
    <w:tmpl w:val="474D0887"/>
    <w:lvl w:ilvl="0" w:tentative="1">
      <w:start w:val="1"/>
      <w:numFmt w:val="japaneseCounting"/>
      <w:lvlText w:val="%1、"/>
      <w:lvlJc w:val="left"/>
      <w:pPr>
        <w:ind w:left="1140" w:hanging="750"/>
      </w:pPr>
      <w:rPr>
        <w:rFonts w:hint="default"/>
      </w:rPr>
    </w:lvl>
    <w:lvl w:ilvl="1" w:tentative="1">
      <w:start w:val="1"/>
      <w:numFmt w:val="lowerLetter"/>
      <w:lvlText w:val="%2)"/>
      <w:lvlJc w:val="left"/>
      <w:pPr>
        <w:ind w:left="1230" w:hanging="420"/>
      </w:pPr>
    </w:lvl>
    <w:lvl w:ilvl="2" w:tentative="1">
      <w:start w:val="1"/>
      <w:numFmt w:val="lowerRoman"/>
      <w:lvlText w:val="%3."/>
      <w:lvlJc w:val="right"/>
      <w:pPr>
        <w:ind w:left="1650" w:hanging="420"/>
      </w:pPr>
    </w:lvl>
    <w:lvl w:ilvl="3" w:tentative="1">
      <w:start w:val="1"/>
      <w:numFmt w:val="decimal"/>
      <w:lvlText w:val="%4."/>
      <w:lvlJc w:val="left"/>
      <w:pPr>
        <w:ind w:left="2070" w:hanging="420"/>
      </w:pPr>
    </w:lvl>
    <w:lvl w:ilvl="4" w:tentative="1">
      <w:start w:val="1"/>
      <w:numFmt w:val="lowerLetter"/>
      <w:lvlText w:val="%5)"/>
      <w:lvlJc w:val="left"/>
      <w:pPr>
        <w:ind w:left="2490" w:hanging="420"/>
      </w:pPr>
    </w:lvl>
    <w:lvl w:ilvl="5" w:tentative="1">
      <w:start w:val="1"/>
      <w:numFmt w:val="lowerRoman"/>
      <w:lvlText w:val="%6."/>
      <w:lvlJc w:val="right"/>
      <w:pPr>
        <w:ind w:left="2910" w:hanging="420"/>
      </w:pPr>
    </w:lvl>
    <w:lvl w:ilvl="6" w:tentative="1">
      <w:start w:val="1"/>
      <w:numFmt w:val="decimal"/>
      <w:lvlText w:val="%7."/>
      <w:lvlJc w:val="left"/>
      <w:pPr>
        <w:ind w:left="3330" w:hanging="420"/>
      </w:pPr>
    </w:lvl>
    <w:lvl w:ilvl="7" w:tentative="1">
      <w:start w:val="1"/>
      <w:numFmt w:val="lowerLetter"/>
      <w:lvlText w:val="%8)"/>
      <w:lvlJc w:val="left"/>
      <w:pPr>
        <w:ind w:left="3750" w:hanging="420"/>
      </w:pPr>
    </w:lvl>
    <w:lvl w:ilvl="8" w:tentative="1">
      <w:start w:val="1"/>
      <w:numFmt w:val="lowerRoman"/>
      <w:lvlText w:val="%9."/>
      <w:lvlJc w:val="right"/>
      <w:pPr>
        <w:ind w:left="4170" w:hanging="420"/>
      </w:pPr>
    </w:lvl>
  </w:abstractNum>
  <w:abstractNum w:abstractNumId="1248685984">
    <w:nsid w:val="4A6D6FA0"/>
    <w:multiLevelType w:val="multilevel"/>
    <w:tmpl w:val="4A6D6FA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20764315">
    <w:nsid w:val="4EB9439B"/>
    <w:multiLevelType w:val="singleLevel"/>
    <w:tmpl w:val="4EB9439B"/>
    <w:lvl w:ilvl="0" w:tentative="1">
      <w:start w:val="1"/>
      <w:numFmt w:val="decimal"/>
      <w:suff w:val="nothing"/>
      <w:lvlText w:val="%1."/>
      <w:lvlJc w:val="left"/>
    </w:lvl>
  </w:abstractNum>
  <w:abstractNum w:abstractNumId="1435525034">
    <w:nsid w:val="55905FAA"/>
    <w:multiLevelType w:val="multilevel"/>
    <w:tmpl w:val="55905FAA"/>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87836217">
    <w:nsid w:val="58AE9439"/>
    <w:multiLevelType w:val="singleLevel"/>
    <w:tmpl w:val="58AE9439"/>
    <w:lvl w:ilvl="0" w:tentative="1">
      <w:start w:val="1"/>
      <w:numFmt w:val="chineseCounting"/>
      <w:suff w:val="nothing"/>
      <w:lvlText w:val="(%1)"/>
      <w:lvlJc w:val="left"/>
    </w:lvl>
  </w:abstractNum>
  <w:abstractNum w:abstractNumId="1487857270">
    <w:nsid w:val="58AEE676"/>
    <w:multiLevelType w:val="multilevel"/>
    <w:tmpl w:val="58AEE676"/>
    <w:lvl w:ilvl="0" w:tentative="1">
      <w:start w:val="1"/>
      <w:numFmt w:val="decimal"/>
      <w:lvlText w:val="%1"/>
      <w:lvlJc w:val="center"/>
      <w:pPr>
        <w:tabs>
          <w:tab w:val="left" w:pos="799"/>
        </w:tabs>
        <w:ind w:left="799" w:hanging="571"/>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90280364">
    <w:nsid w:val="58D3DFAC"/>
    <w:multiLevelType w:val="multilevel"/>
    <w:tmpl w:val="58D3DFAC"/>
    <w:lvl w:ilvl="0" w:tentative="1">
      <w:start w:val="1"/>
      <w:numFmt w:val="decimal"/>
      <w:lvlText w:val="%1"/>
      <w:lvlJc w:val="center"/>
      <w:pPr>
        <w:tabs>
          <w:tab w:val="left" w:pos="799"/>
        </w:tabs>
        <w:ind w:left="799" w:hanging="571"/>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23132789">
    <w:nsid w:val="5AC92975"/>
    <w:multiLevelType w:val="multilevel"/>
    <w:tmpl w:val="5AC92975"/>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36274144">
    <w:nsid w:val="795F13E0"/>
    <w:multiLevelType w:val="multilevel"/>
    <w:tmpl w:val="795F13E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41347837">
    <w:nsid w:val="79AC7EFD"/>
    <w:multiLevelType w:val="singleLevel"/>
    <w:tmpl w:val="79AC7EFD"/>
    <w:lvl w:ilvl="0" w:tentative="1">
      <w:start w:val="1"/>
      <w:numFmt w:val="chineseCounting"/>
      <w:suff w:val="nothing"/>
      <w:lvlText w:val="(%1)"/>
      <w:lvlJc w:val="left"/>
    </w:lvl>
  </w:abstractNum>
  <w:abstractNum w:abstractNumId="2084795882">
    <w:nsid w:val="7C4375EA"/>
    <w:multiLevelType w:val="multilevel"/>
    <w:tmpl w:val="7C4375EA"/>
    <w:lvl w:ilvl="0" w:tentative="1">
      <w:start w:val="1"/>
      <w:numFmt w:val="japaneseCounting"/>
      <w:lvlText w:val="%1、"/>
      <w:lvlJc w:val="left"/>
      <w:pPr>
        <w:ind w:left="1140" w:hanging="750"/>
      </w:pPr>
      <w:rPr>
        <w:rFonts w:hint="default"/>
      </w:rPr>
    </w:lvl>
    <w:lvl w:ilvl="1" w:tentative="1">
      <w:start w:val="1"/>
      <w:numFmt w:val="lowerLetter"/>
      <w:lvlText w:val="%2)"/>
      <w:lvlJc w:val="left"/>
      <w:pPr>
        <w:ind w:left="1230" w:hanging="420"/>
      </w:pPr>
    </w:lvl>
    <w:lvl w:ilvl="2" w:tentative="1">
      <w:start w:val="1"/>
      <w:numFmt w:val="lowerRoman"/>
      <w:lvlText w:val="%3."/>
      <w:lvlJc w:val="right"/>
      <w:pPr>
        <w:ind w:left="1650" w:hanging="420"/>
      </w:pPr>
    </w:lvl>
    <w:lvl w:ilvl="3" w:tentative="1">
      <w:start w:val="1"/>
      <w:numFmt w:val="decimal"/>
      <w:lvlText w:val="%4."/>
      <w:lvlJc w:val="left"/>
      <w:pPr>
        <w:ind w:left="2070" w:hanging="420"/>
      </w:pPr>
    </w:lvl>
    <w:lvl w:ilvl="4" w:tentative="1">
      <w:start w:val="1"/>
      <w:numFmt w:val="lowerLetter"/>
      <w:lvlText w:val="%5)"/>
      <w:lvlJc w:val="left"/>
      <w:pPr>
        <w:ind w:left="2490" w:hanging="420"/>
      </w:pPr>
    </w:lvl>
    <w:lvl w:ilvl="5" w:tentative="1">
      <w:start w:val="1"/>
      <w:numFmt w:val="lowerRoman"/>
      <w:lvlText w:val="%6."/>
      <w:lvlJc w:val="right"/>
      <w:pPr>
        <w:ind w:left="2910" w:hanging="420"/>
      </w:pPr>
    </w:lvl>
    <w:lvl w:ilvl="6" w:tentative="1">
      <w:start w:val="1"/>
      <w:numFmt w:val="decimal"/>
      <w:lvlText w:val="%7."/>
      <w:lvlJc w:val="left"/>
      <w:pPr>
        <w:ind w:left="3330" w:hanging="420"/>
      </w:pPr>
    </w:lvl>
    <w:lvl w:ilvl="7" w:tentative="1">
      <w:start w:val="1"/>
      <w:numFmt w:val="lowerLetter"/>
      <w:lvlText w:val="%8)"/>
      <w:lvlJc w:val="left"/>
      <w:pPr>
        <w:ind w:left="3750" w:hanging="420"/>
      </w:pPr>
    </w:lvl>
    <w:lvl w:ilvl="8" w:tentative="1">
      <w:start w:val="1"/>
      <w:numFmt w:val="lowerRoman"/>
      <w:lvlText w:val="%9."/>
      <w:lvlJc w:val="right"/>
      <w:pPr>
        <w:ind w:left="4170" w:hanging="420"/>
      </w:pPr>
    </w:lvl>
  </w:abstractNum>
  <w:abstractNum w:abstractNumId="2121685040">
    <w:nsid w:val="7E765830"/>
    <w:multiLevelType w:val="singleLevel"/>
    <w:tmpl w:val="7E765830"/>
    <w:lvl w:ilvl="0" w:tentative="1">
      <w:start w:val="1"/>
      <w:numFmt w:val="decimal"/>
      <w:lvlText w:val="%1"/>
      <w:lvlJc w:val="left"/>
      <w:pPr>
        <w:tabs>
          <w:tab w:val="left" w:pos="142"/>
        </w:tabs>
        <w:ind w:left="425" w:hanging="425"/>
      </w:pPr>
      <w:rPr>
        <w:rFonts w:hint="default"/>
      </w:rPr>
    </w:lvl>
  </w:abstractNum>
  <w:num w:numId="1">
    <w:abstractNumId w:val="25"/>
  </w:num>
  <w:num w:numId="2">
    <w:abstractNumId w:val="11"/>
  </w:num>
  <w:num w:numId="3">
    <w:abstractNumId w:val="450132015"/>
  </w:num>
  <w:num w:numId="4">
    <w:abstractNumId w:val="2121685040"/>
  </w:num>
  <w:num w:numId="5">
    <w:abstractNumId w:val="63183251"/>
  </w:num>
  <w:num w:numId="6">
    <w:abstractNumId w:val="1"/>
  </w:num>
  <w:num w:numId="7">
    <w:abstractNumId w:val="594288451"/>
  </w:num>
  <w:num w:numId="8">
    <w:abstractNumId w:val="20"/>
  </w:num>
  <w:num w:numId="9">
    <w:abstractNumId w:val="1248685984"/>
  </w:num>
  <w:num w:numId="10">
    <w:abstractNumId w:val="171922453"/>
  </w:num>
  <w:num w:numId="11">
    <w:abstractNumId w:val="411120023"/>
  </w:num>
  <w:num w:numId="12">
    <w:abstractNumId w:val="2036274144"/>
  </w:num>
  <w:num w:numId="13">
    <w:abstractNumId w:val="1435525034"/>
  </w:num>
  <w:num w:numId="14">
    <w:abstractNumId w:val="514614655"/>
  </w:num>
  <w:num w:numId="15">
    <w:abstractNumId w:val="1523132789"/>
  </w:num>
  <w:num w:numId="16">
    <w:abstractNumId w:val="3518837523"/>
  </w:num>
  <w:num w:numId="17">
    <w:abstractNumId w:val="2084795882"/>
  </w:num>
  <w:num w:numId="18">
    <w:abstractNumId w:val="1487836217"/>
  </w:num>
  <w:num w:numId="19">
    <w:abstractNumId w:val="24"/>
  </w:num>
  <w:num w:numId="20">
    <w:abstractNumId w:val="1196230791"/>
  </w:num>
  <w:num w:numId="21">
    <w:abstractNumId w:val="171603485"/>
  </w:num>
  <w:num w:numId="22">
    <w:abstractNumId w:val="177044624"/>
  </w:num>
  <w:num w:numId="23">
    <w:abstractNumId w:val="1320764315"/>
  </w:num>
  <w:num w:numId="24">
    <w:abstractNumId w:val="2041347837"/>
  </w:num>
  <w:num w:numId="25">
    <w:abstractNumId w:val="208995443"/>
  </w:num>
  <w:num w:numId="26">
    <w:abstractNumId w:val="885021910"/>
  </w:num>
  <w:num w:numId="27">
    <w:abstractNumId w:val="1487857270"/>
  </w:num>
  <w:num w:numId="28">
    <w:abstractNumId w:val="1490280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1B64"/>
    <w:rsid w:val="000021DF"/>
    <w:rsid w:val="0000294A"/>
    <w:rsid w:val="00017F2A"/>
    <w:rsid w:val="00017FE4"/>
    <w:rsid w:val="00023C41"/>
    <w:rsid w:val="00023C4C"/>
    <w:rsid w:val="000243A7"/>
    <w:rsid w:val="00024553"/>
    <w:rsid w:val="00026AA9"/>
    <w:rsid w:val="0002704A"/>
    <w:rsid w:val="0002764E"/>
    <w:rsid w:val="00031E51"/>
    <w:rsid w:val="00032DB1"/>
    <w:rsid w:val="00036DCA"/>
    <w:rsid w:val="00037D5C"/>
    <w:rsid w:val="000402E0"/>
    <w:rsid w:val="0004229D"/>
    <w:rsid w:val="00047786"/>
    <w:rsid w:val="0005228E"/>
    <w:rsid w:val="00060C57"/>
    <w:rsid w:val="00062A98"/>
    <w:rsid w:val="000662C2"/>
    <w:rsid w:val="0006698C"/>
    <w:rsid w:val="00071D01"/>
    <w:rsid w:val="0007241E"/>
    <w:rsid w:val="00073219"/>
    <w:rsid w:val="00074FB2"/>
    <w:rsid w:val="0007607A"/>
    <w:rsid w:val="00081C75"/>
    <w:rsid w:val="00081D27"/>
    <w:rsid w:val="00084BEC"/>
    <w:rsid w:val="000905A4"/>
    <w:rsid w:val="000919BD"/>
    <w:rsid w:val="000944DE"/>
    <w:rsid w:val="00095119"/>
    <w:rsid w:val="000A1D84"/>
    <w:rsid w:val="000A4BF7"/>
    <w:rsid w:val="000B1BDE"/>
    <w:rsid w:val="000B2300"/>
    <w:rsid w:val="000B5073"/>
    <w:rsid w:val="000B54C6"/>
    <w:rsid w:val="000C3235"/>
    <w:rsid w:val="000C3A6E"/>
    <w:rsid w:val="000C5723"/>
    <w:rsid w:val="000C6625"/>
    <w:rsid w:val="000C7715"/>
    <w:rsid w:val="000C7BFE"/>
    <w:rsid w:val="000D13BA"/>
    <w:rsid w:val="000D4931"/>
    <w:rsid w:val="000D53F9"/>
    <w:rsid w:val="000D644B"/>
    <w:rsid w:val="000E0515"/>
    <w:rsid w:val="000E7897"/>
    <w:rsid w:val="000E7F5D"/>
    <w:rsid w:val="000F0CD7"/>
    <w:rsid w:val="000F4790"/>
    <w:rsid w:val="000F7562"/>
    <w:rsid w:val="00100A41"/>
    <w:rsid w:val="0011668D"/>
    <w:rsid w:val="00121D07"/>
    <w:rsid w:val="00123989"/>
    <w:rsid w:val="001245C3"/>
    <w:rsid w:val="001328AA"/>
    <w:rsid w:val="0013534E"/>
    <w:rsid w:val="0014234C"/>
    <w:rsid w:val="001467D6"/>
    <w:rsid w:val="00147215"/>
    <w:rsid w:val="00151C42"/>
    <w:rsid w:val="001538B4"/>
    <w:rsid w:val="00153FAC"/>
    <w:rsid w:val="00162CE4"/>
    <w:rsid w:val="00163AD9"/>
    <w:rsid w:val="00167A8D"/>
    <w:rsid w:val="00172A27"/>
    <w:rsid w:val="001731B4"/>
    <w:rsid w:val="0017607A"/>
    <w:rsid w:val="00180420"/>
    <w:rsid w:val="00180D42"/>
    <w:rsid w:val="00185F4D"/>
    <w:rsid w:val="0018609F"/>
    <w:rsid w:val="001866A7"/>
    <w:rsid w:val="00186A5E"/>
    <w:rsid w:val="0019295F"/>
    <w:rsid w:val="001931E9"/>
    <w:rsid w:val="00194496"/>
    <w:rsid w:val="0019475A"/>
    <w:rsid w:val="00197B39"/>
    <w:rsid w:val="001A1606"/>
    <w:rsid w:val="001A4ACB"/>
    <w:rsid w:val="001B092F"/>
    <w:rsid w:val="001B3014"/>
    <w:rsid w:val="001B5B35"/>
    <w:rsid w:val="001B61DA"/>
    <w:rsid w:val="001B69F4"/>
    <w:rsid w:val="001C017A"/>
    <w:rsid w:val="001C1DD8"/>
    <w:rsid w:val="001C534F"/>
    <w:rsid w:val="001C6467"/>
    <w:rsid w:val="001D2E54"/>
    <w:rsid w:val="001D411C"/>
    <w:rsid w:val="001D7DF5"/>
    <w:rsid w:val="001E0D16"/>
    <w:rsid w:val="001F2937"/>
    <w:rsid w:val="001F33BD"/>
    <w:rsid w:val="001F74A0"/>
    <w:rsid w:val="00200458"/>
    <w:rsid w:val="00200BF4"/>
    <w:rsid w:val="0020113F"/>
    <w:rsid w:val="002043C7"/>
    <w:rsid w:val="002102DD"/>
    <w:rsid w:val="00213236"/>
    <w:rsid w:val="00214750"/>
    <w:rsid w:val="00215942"/>
    <w:rsid w:val="0021652E"/>
    <w:rsid w:val="00216703"/>
    <w:rsid w:val="002212A3"/>
    <w:rsid w:val="00222CE7"/>
    <w:rsid w:val="00223400"/>
    <w:rsid w:val="00231AC1"/>
    <w:rsid w:val="00232153"/>
    <w:rsid w:val="002348CC"/>
    <w:rsid w:val="0024157D"/>
    <w:rsid w:val="002428B5"/>
    <w:rsid w:val="0024418E"/>
    <w:rsid w:val="00245C45"/>
    <w:rsid w:val="00247811"/>
    <w:rsid w:val="00247819"/>
    <w:rsid w:val="002533BC"/>
    <w:rsid w:val="002545A2"/>
    <w:rsid w:val="00255B80"/>
    <w:rsid w:val="002570DB"/>
    <w:rsid w:val="002601C5"/>
    <w:rsid w:val="00262CE4"/>
    <w:rsid w:val="002726D8"/>
    <w:rsid w:val="00273DD6"/>
    <w:rsid w:val="0027637E"/>
    <w:rsid w:val="00276C26"/>
    <w:rsid w:val="00277052"/>
    <w:rsid w:val="00277777"/>
    <w:rsid w:val="002801A6"/>
    <w:rsid w:val="00285B69"/>
    <w:rsid w:val="00286656"/>
    <w:rsid w:val="00295D94"/>
    <w:rsid w:val="00296AF4"/>
    <w:rsid w:val="002A0C8D"/>
    <w:rsid w:val="002A0FC3"/>
    <w:rsid w:val="002A5B51"/>
    <w:rsid w:val="002B28BF"/>
    <w:rsid w:val="002B5C66"/>
    <w:rsid w:val="002C0BCA"/>
    <w:rsid w:val="002C15EB"/>
    <w:rsid w:val="002C2D00"/>
    <w:rsid w:val="002C33D4"/>
    <w:rsid w:val="002C3CED"/>
    <w:rsid w:val="002C7276"/>
    <w:rsid w:val="002C7CBB"/>
    <w:rsid w:val="002D3356"/>
    <w:rsid w:val="002D60F6"/>
    <w:rsid w:val="002E0623"/>
    <w:rsid w:val="002E1A0C"/>
    <w:rsid w:val="002E255C"/>
    <w:rsid w:val="002E36F5"/>
    <w:rsid w:val="002E7B03"/>
    <w:rsid w:val="002F023A"/>
    <w:rsid w:val="002F0502"/>
    <w:rsid w:val="002F0824"/>
    <w:rsid w:val="002F33D9"/>
    <w:rsid w:val="00300FFB"/>
    <w:rsid w:val="00302B39"/>
    <w:rsid w:val="00305A1A"/>
    <w:rsid w:val="00311070"/>
    <w:rsid w:val="00312C71"/>
    <w:rsid w:val="00315BB7"/>
    <w:rsid w:val="003178C5"/>
    <w:rsid w:val="00321FD4"/>
    <w:rsid w:val="003248C3"/>
    <w:rsid w:val="00332792"/>
    <w:rsid w:val="00341F30"/>
    <w:rsid w:val="0034364E"/>
    <w:rsid w:val="00344F4B"/>
    <w:rsid w:val="00347330"/>
    <w:rsid w:val="00347B5E"/>
    <w:rsid w:val="00351E32"/>
    <w:rsid w:val="0036013A"/>
    <w:rsid w:val="00363232"/>
    <w:rsid w:val="00364573"/>
    <w:rsid w:val="00365961"/>
    <w:rsid w:val="00367E6C"/>
    <w:rsid w:val="0037369A"/>
    <w:rsid w:val="00373A2E"/>
    <w:rsid w:val="00375994"/>
    <w:rsid w:val="003776BD"/>
    <w:rsid w:val="00387894"/>
    <w:rsid w:val="00390C2C"/>
    <w:rsid w:val="00393571"/>
    <w:rsid w:val="00395EEA"/>
    <w:rsid w:val="00397555"/>
    <w:rsid w:val="0039790C"/>
    <w:rsid w:val="003A0ED3"/>
    <w:rsid w:val="003A16CE"/>
    <w:rsid w:val="003A2F34"/>
    <w:rsid w:val="003A5419"/>
    <w:rsid w:val="003B46BF"/>
    <w:rsid w:val="003B6D4C"/>
    <w:rsid w:val="003B6F9B"/>
    <w:rsid w:val="003C002C"/>
    <w:rsid w:val="003C16CE"/>
    <w:rsid w:val="003C3059"/>
    <w:rsid w:val="003C356A"/>
    <w:rsid w:val="003C64EF"/>
    <w:rsid w:val="003D22FD"/>
    <w:rsid w:val="003D79DE"/>
    <w:rsid w:val="003E34C6"/>
    <w:rsid w:val="003E3A21"/>
    <w:rsid w:val="003E7801"/>
    <w:rsid w:val="003F0815"/>
    <w:rsid w:val="003F0BA7"/>
    <w:rsid w:val="003F4353"/>
    <w:rsid w:val="00400F90"/>
    <w:rsid w:val="0040270E"/>
    <w:rsid w:val="00402A1E"/>
    <w:rsid w:val="00406CF1"/>
    <w:rsid w:val="004141CA"/>
    <w:rsid w:val="00415654"/>
    <w:rsid w:val="0041576E"/>
    <w:rsid w:val="004209D8"/>
    <w:rsid w:val="00421873"/>
    <w:rsid w:val="00423556"/>
    <w:rsid w:val="00423AF4"/>
    <w:rsid w:val="004245E8"/>
    <w:rsid w:val="00424F35"/>
    <w:rsid w:val="00426304"/>
    <w:rsid w:val="004263CA"/>
    <w:rsid w:val="00426A0B"/>
    <w:rsid w:val="004346D6"/>
    <w:rsid w:val="0043628D"/>
    <w:rsid w:val="00436E45"/>
    <w:rsid w:val="00450AB3"/>
    <w:rsid w:val="004512AB"/>
    <w:rsid w:val="00451D4B"/>
    <w:rsid w:val="00452EC0"/>
    <w:rsid w:val="00453E18"/>
    <w:rsid w:val="00455AEE"/>
    <w:rsid w:val="00455CC8"/>
    <w:rsid w:val="0046044B"/>
    <w:rsid w:val="004644C0"/>
    <w:rsid w:val="004664F5"/>
    <w:rsid w:val="00466AA4"/>
    <w:rsid w:val="00472B75"/>
    <w:rsid w:val="00475C1E"/>
    <w:rsid w:val="00480DD7"/>
    <w:rsid w:val="004826A2"/>
    <w:rsid w:val="00482896"/>
    <w:rsid w:val="00484DC4"/>
    <w:rsid w:val="0048756D"/>
    <w:rsid w:val="00487920"/>
    <w:rsid w:val="00492561"/>
    <w:rsid w:val="00497BE1"/>
    <w:rsid w:val="004A6873"/>
    <w:rsid w:val="004B059F"/>
    <w:rsid w:val="004B3787"/>
    <w:rsid w:val="004B51A8"/>
    <w:rsid w:val="004B6097"/>
    <w:rsid w:val="004B73D3"/>
    <w:rsid w:val="004D1942"/>
    <w:rsid w:val="004D2B4F"/>
    <w:rsid w:val="004D35BB"/>
    <w:rsid w:val="004D4579"/>
    <w:rsid w:val="004D4870"/>
    <w:rsid w:val="004D5361"/>
    <w:rsid w:val="004D7877"/>
    <w:rsid w:val="004E0C9A"/>
    <w:rsid w:val="004E2EE6"/>
    <w:rsid w:val="004F4C1E"/>
    <w:rsid w:val="0050108A"/>
    <w:rsid w:val="00501B2F"/>
    <w:rsid w:val="00504547"/>
    <w:rsid w:val="005052F9"/>
    <w:rsid w:val="00506BED"/>
    <w:rsid w:val="0050768A"/>
    <w:rsid w:val="00511A2C"/>
    <w:rsid w:val="00511AC4"/>
    <w:rsid w:val="00517DC6"/>
    <w:rsid w:val="00531FCA"/>
    <w:rsid w:val="0053373E"/>
    <w:rsid w:val="00536563"/>
    <w:rsid w:val="00541E98"/>
    <w:rsid w:val="0054238A"/>
    <w:rsid w:val="00544EC4"/>
    <w:rsid w:val="00545A3D"/>
    <w:rsid w:val="005516E4"/>
    <w:rsid w:val="005538CC"/>
    <w:rsid w:val="00560C1A"/>
    <w:rsid w:val="005628D2"/>
    <w:rsid w:val="00563E84"/>
    <w:rsid w:val="0056714C"/>
    <w:rsid w:val="0057001D"/>
    <w:rsid w:val="00571DB9"/>
    <w:rsid w:val="00572160"/>
    <w:rsid w:val="00572936"/>
    <w:rsid w:val="005741CA"/>
    <w:rsid w:val="0057425C"/>
    <w:rsid w:val="005755E6"/>
    <w:rsid w:val="0057654D"/>
    <w:rsid w:val="00581832"/>
    <w:rsid w:val="005832AE"/>
    <w:rsid w:val="00587AFC"/>
    <w:rsid w:val="00591A29"/>
    <w:rsid w:val="00592D70"/>
    <w:rsid w:val="005963AF"/>
    <w:rsid w:val="00596B92"/>
    <w:rsid w:val="00597C1A"/>
    <w:rsid w:val="005A6088"/>
    <w:rsid w:val="005B3232"/>
    <w:rsid w:val="005B51CF"/>
    <w:rsid w:val="005C01D3"/>
    <w:rsid w:val="005C12C9"/>
    <w:rsid w:val="005C174D"/>
    <w:rsid w:val="005C390B"/>
    <w:rsid w:val="005D5AEB"/>
    <w:rsid w:val="005D5E30"/>
    <w:rsid w:val="005E1155"/>
    <w:rsid w:val="005E1A15"/>
    <w:rsid w:val="005E2964"/>
    <w:rsid w:val="005E33BD"/>
    <w:rsid w:val="005E3C99"/>
    <w:rsid w:val="005E5A19"/>
    <w:rsid w:val="005E6E57"/>
    <w:rsid w:val="005F6837"/>
    <w:rsid w:val="005F6975"/>
    <w:rsid w:val="005F73A3"/>
    <w:rsid w:val="005F76F8"/>
    <w:rsid w:val="005F7E27"/>
    <w:rsid w:val="0060128C"/>
    <w:rsid w:val="0060349A"/>
    <w:rsid w:val="00605DD1"/>
    <w:rsid w:val="00606A59"/>
    <w:rsid w:val="00607360"/>
    <w:rsid w:val="00612F52"/>
    <w:rsid w:val="006214A4"/>
    <w:rsid w:val="00622293"/>
    <w:rsid w:val="00626187"/>
    <w:rsid w:val="00626CAB"/>
    <w:rsid w:val="00631692"/>
    <w:rsid w:val="00641791"/>
    <w:rsid w:val="00642E92"/>
    <w:rsid w:val="0065139C"/>
    <w:rsid w:val="006548C1"/>
    <w:rsid w:val="006550E9"/>
    <w:rsid w:val="006552D3"/>
    <w:rsid w:val="00655DCE"/>
    <w:rsid w:val="00657541"/>
    <w:rsid w:val="0066170B"/>
    <w:rsid w:val="006654B7"/>
    <w:rsid w:val="00670E0D"/>
    <w:rsid w:val="006800C2"/>
    <w:rsid w:val="006870CE"/>
    <w:rsid w:val="00687A1E"/>
    <w:rsid w:val="006954D7"/>
    <w:rsid w:val="00695A10"/>
    <w:rsid w:val="006967FE"/>
    <w:rsid w:val="00696987"/>
    <w:rsid w:val="006A104A"/>
    <w:rsid w:val="006B0DAB"/>
    <w:rsid w:val="006B62F7"/>
    <w:rsid w:val="006B7A0F"/>
    <w:rsid w:val="006C3299"/>
    <w:rsid w:val="006C4625"/>
    <w:rsid w:val="006C792E"/>
    <w:rsid w:val="006D1027"/>
    <w:rsid w:val="006E40C4"/>
    <w:rsid w:val="006F56BE"/>
    <w:rsid w:val="006F743A"/>
    <w:rsid w:val="006F752E"/>
    <w:rsid w:val="007022A5"/>
    <w:rsid w:val="00702827"/>
    <w:rsid w:val="0071243F"/>
    <w:rsid w:val="007148E2"/>
    <w:rsid w:val="0071498A"/>
    <w:rsid w:val="00714A53"/>
    <w:rsid w:val="00724426"/>
    <w:rsid w:val="00732FCA"/>
    <w:rsid w:val="00733335"/>
    <w:rsid w:val="007334B8"/>
    <w:rsid w:val="00737409"/>
    <w:rsid w:val="00743064"/>
    <w:rsid w:val="007521C4"/>
    <w:rsid w:val="00754D01"/>
    <w:rsid w:val="00755B8E"/>
    <w:rsid w:val="007561EE"/>
    <w:rsid w:val="0075638D"/>
    <w:rsid w:val="007626B0"/>
    <w:rsid w:val="007627E7"/>
    <w:rsid w:val="00770947"/>
    <w:rsid w:val="007730ED"/>
    <w:rsid w:val="007748A2"/>
    <w:rsid w:val="00776640"/>
    <w:rsid w:val="00777FA9"/>
    <w:rsid w:val="00780BC4"/>
    <w:rsid w:val="007838A4"/>
    <w:rsid w:val="007864B1"/>
    <w:rsid w:val="007872B2"/>
    <w:rsid w:val="007935E2"/>
    <w:rsid w:val="0079556C"/>
    <w:rsid w:val="007967AB"/>
    <w:rsid w:val="007A2B0F"/>
    <w:rsid w:val="007A5284"/>
    <w:rsid w:val="007A59C2"/>
    <w:rsid w:val="007B21EF"/>
    <w:rsid w:val="007C2E9D"/>
    <w:rsid w:val="007D0AA5"/>
    <w:rsid w:val="007D11D7"/>
    <w:rsid w:val="007D49B5"/>
    <w:rsid w:val="007D548F"/>
    <w:rsid w:val="007D690D"/>
    <w:rsid w:val="007D70B1"/>
    <w:rsid w:val="007D7A25"/>
    <w:rsid w:val="007E18D0"/>
    <w:rsid w:val="007E46D8"/>
    <w:rsid w:val="007F1AE9"/>
    <w:rsid w:val="007F1C7D"/>
    <w:rsid w:val="007F2800"/>
    <w:rsid w:val="007F53C7"/>
    <w:rsid w:val="007F6211"/>
    <w:rsid w:val="0080420C"/>
    <w:rsid w:val="0080473F"/>
    <w:rsid w:val="0080692D"/>
    <w:rsid w:val="00816EA0"/>
    <w:rsid w:val="00817503"/>
    <w:rsid w:val="0082003F"/>
    <w:rsid w:val="0082401F"/>
    <w:rsid w:val="008260FE"/>
    <w:rsid w:val="0083186C"/>
    <w:rsid w:val="0083356F"/>
    <w:rsid w:val="0083478B"/>
    <w:rsid w:val="0083539C"/>
    <w:rsid w:val="00835996"/>
    <w:rsid w:val="00835E18"/>
    <w:rsid w:val="0084307A"/>
    <w:rsid w:val="00844862"/>
    <w:rsid w:val="00850323"/>
    <w:rsid w:val="008550E9"/>
    <w:rsid w:val="00857D96"/>
    <w:rsid w:val="00860AC8"/>
    <w:rsid w:val="00862694"/>
    <w:rsid w:val="0086528C"/>
    <w:rsid w:val="0087006B"/>
    <w:rsid w:val="00870BF0"/>
    <w:rsid w:val="008717FC"/>
    <w:rsid w:val="00874D52"/>
    <w:rsid w:val="00876AEF"/>
    <w:rsid w:val="0087756E"/>
    <w:rsid w:val="008A0B8E"/>
    <w:rsid w:val="008A3D34"/>
    <w:rsid w:val="008A745A"/>
    <w:rsid w:val="008B049F"/>
    <w:rsid w:val="008B68B2"/>
    <w:rsid w:val="008C0DD1"/>
    <w:rsid w:val="008C56C9"/>
    <w:rsid w:val="008D0EA2"/>
    <w:rsid w:val="008E7878"/>
    <w:rsid w:val="008F36D1"/>
    <w:rsid w:val="008F4E32"/>
    <w:rsid w:val="009004C7"/>
    <w:rsid w:val="00907B1B"/>
    <w:rsid w:val="00911A93"/>
    <w:rsid w:val="00911CFF"/>
    <w:rsid w:val="00925D34"/>
    <w:rsid w:val="00926576"/>
    <w:rsid w:val="00926F71"/>
    <w:rsid w:val="00927858"/>
    <w:rsid w:val="00932870"/>
    <w:rsid w:val="00933BC0"/>
    <w:rsid w:val="009406E4"/>
    <w:rsid w:val="009464D2"/>
    <w:rsid w:val="00950EB4"/>
    <w:rsid w:val="0096306A"/>
    <w:rsid w:val="00964F95"/>
    <w:rsid w:val="00970B62"/>
    <w:rsid w:val="00970FC5"/>
    <w:rsid w:val="009766EC"/>
    <w:rsid w:val="009800B2"/>
    <w:rsid w:val="009834A0"/>
    <w:rsid w:val="00983EDF"/>
    <w:rsid w:val="00985276"/>
    <w:rsid w:val="00990918"/>
    <w:rsid w:val="009A48B4"/>
    <w:rsid w:val="009A7436"/>
    <w:rsid w:val="009A7948"/>
    <w:rsid w:val="009B0336"/>
    <w:rsid w:val="009B1286"/>
    <w:rsid w:val="009B1AAD"/>
    <w:rsid w:val="009B4290"/>
    <w:rsid w:val="009B46BA"/>
    <w:rsid w:val="009B53DC"/>
    <w:rsid w:val="009B5C15"/>
    <w:rsid w:val="009C0E9B"/>
    <w:rsid w:val="009C66D5"/>
    <w:rsid w:val="009D51EC"/>
    <w:rsid w:val="009E2151"/>
    <w:rsid w:val="009E77F8"/>
    <w:rsid w:val="009F1675"/>
    <w:rsid w:val="009F577F"/>
    <w:rsid w:val="00A004EE"/>
    <w:rsid w:val="00A02543"/>
    <w:rsid w:val="00A055DA"/>
    <w:rsid w:val="00A079CF"/>
    <w:rsid w:val="00A202BB"/>
    <w:rsid w:val="00A24EF4"/>
    <w:rsid w:val="00A32805"/>
    <w:rsid w:val="00A32EDC"/>
    <w:rsid w:val="00A40991"/>
    <w:rsid w:val="00A41072"/>
    <w:rsid w:val="00A424FD"/>
    <w:rsid w:val="00A426FA"/>
    <w:rsid w:val="00A42E7B"/>
    <w:rsid w:val="00A556FE"/>
    <w:rsid w:val="00A56205"/>
    <w:rsid w:val="00A56557"/>
    <w:rsid w:val="00A624E0"/>
    <w:rsid w:val="00A74451"/>
    <w:rsid w:val="00A74DEF"/>
    <w:rsid w:val="00A84424"/>
    <w:rsid w:val="00A903D4"/>
    <w:rsid w:val="00A91D55"/>
    <w:rsid w:val="00AA2CA5"/>
    <w:rsid w:val="00AA413F"/>
    <w:rsid w:val="00AA6063"/>
    <w:rsid w:val="00AB3BE1"/>
    <w:rsid w:val="00AB6AC1"/>
    <w:rsid w:val="00AC0904"/>
    <w:rsid w:val="00AC0EB4"/>
    <w:rsid w:val="00AC1B77"/>
    <w:rsid w:val="00AC6FFB"/>
    <w:rsid w:val="00AD6266"/>
    <w:rsid w:val="00AE3976"/>
    <w:rsid w:val="00AE4DED"/>
    <w:rsid w:val="00AF0EFC"/>
    <w:rsid w:val="00AF786C"/>
    <w:rsid w:val="00B01527"/>
    <w:rsid w:val="00B0307C"/>
    <w:rsid w:val="00B05483"/>
    <w:rsid w:val="00B063CB"/>
    <w:rsid w:val="00B07691"/>
    <w:rsid w:val="00B12D7C"/>
    <w:rsid w:val="00B17F35"/>
    <w:rsid w:val="00B21EB7"/>
    <w:rsid w:val="00B22338"/>
    <w:rsid w:val="00B314DC"/>
    <w:rsid w:val="00B34792"/>
    <w:rsid w:val="00B4099D"/>
    <w:rsid w:val="00B41417"/>
    <w:rsid w:val="00B46195"/>
    <w:rsid w:val="00B51F92"/>
    <w:rsid w:val="00B56505"/>
    <w:rsid w:val="00B608D2"/>
    <w:rsid w:val="00B62ED3"/>
    <w:rsid w:val="00B63B08"/>
    <w:rsid w:val="00B65CC2"/>
    <w:rsid w:val="00B6600B"/>
    <w:rsid w:val="00B674B5"/>
    <w:rsid w:val="00B67777"/>
    <w:rsid w:val="00B71133"/>
    <w:rsid w:val="00B720E5"/>
    <w:rsid w:val="00B74712"/>
    <w:rsid w:val="00B7497A"/>
    <w:rsid w:val="00B764E5"/>
    <w:rsid w:val="00B7703B"/>
    <w:rsid w:val="00B8388C"/>
    <w:rsid w:val="00B9284C"/>
    <w:rsid w:val="00B954AA"/>
    <w:rsid w:val="00B97A50"/>
    <w:rsid w:val="00BA0909"/>
    <w:rsid w:val="00BA20BB"/>
    <w:rsid w:val="00BA5869"/>
    <w:rsid w:val="00BA7552"/>
    <w:rsid w:val="00BB2F4B"/>
    <w:rsid w:val="00BB2FBB"/>
    <w:rsid w:val="00BB3E05"/>
    <w:rsid w:val="00BB47DA"/>
    <w:rsid w:val="00BC0AF8"/>
    <w:rsid w:val="00BC1E1E"/>
    <w:rsid w:val="00BC1E50"/>
    <w:rsid w:val="00BC2D9C"/>
    <w:rsid w:val="00BC3923"/>
    <w:rsid w:val="00BC655E"/>
    <w:rsid w:val="00BD203A"/>
    <w:rsid w:val="00BD5F4D"/>
    <w:rsid w:val="00BE37A5"/>
    <w:rsid w:val="00BE5B10"/>
    <w:rsid w:val="00BE64F4"/>
    <w:rsid w:val="00BF062A"/>
    <w:rsid w:val="00BF1069"/>
    <w:rsid w:val="00BF1E18"/>
    <w:rsid w:val="00C11CE4"/>
    <w:rsid w:val="00C13CDA"/>
    <w:rsid w:val="00C219E9"/>
    <w:rsid w:val="00C22A5F"/>
    <w:rsid w:val="00C23150"/>
    <w:rsid w:val="00C323BB"/>
    <w:rsid w:val="00C37882"/>
    <w:rsid w:val="00C40CC4"/>
    <w:rsid w:val="00C43BEC"/>
    <w:rsid w:val="00C47588"/>
    <w:rsid w:val="00C47B45"/>
    <w:rsid w:val="00C508B4"/>
    <w:rsid w:val="00C51F12"/>
    <w:rsid w:val="00C53971"/>
    <w:rsid w:val="00C60967"/>
    <w:rsid w:val="00C60D48"/>
    <w:rsid w:val="00C611CC"/>
    <w:rsid w:val="00C616D3"/>
    <w:rsid w:val="00C73531"/>
    <w:rsid w:val="00C81229"/>
    <w:rsid w:val="00C81EB0"/>
    <w:rsid w:val="00C869E9"/>
    <w:rsid w:val="00C93F81"/>
    <w:rsid w:val="00C94C54"/>
    <w:rsid w:val="00C96079"/>
    <w:rsid w:val="00C97752"/>
    <w:rsid w:val="00CA07DC"/>
    <w:rsid w:val="00CA1672"/>
    <w:rsid w:val="00CA6112"/>
    <w:rsid w:val="00CA723F"/>
    <w:rsid w:val="00CB0059"/>
    <w:rsid w:val="00CB0A92"/>
    <w:rsid w:val="00CB0FF1"/>
    <w:rsid w:val="00CB111F"/>
    <w:rsid w:val="00CB2711"/>
    <w:rsid w:val="00CB475E"/>
    <w:rsid w:val="00CB49FD"/>
    <w:rsid w:val="00CB58E7"/>
    <w:rsid w:val="00CC50A2"/>
    <w:rsid w:val="00CD005F"/>
    <w:rsid w:val="00CD0E81"/>
    <w:rsid w:val="00CD28BD"/>
    <w:rsid w:val="00CD51B5"/>
    <w:rsid w:val="00CD784E"/>
    <w:rsid w:val="00CE29CE"/>
    <w:rsid w:val="00CE30CE"/>
    <w:rsid w:val="00CF255F"/>
    <w:rsid w:val="00CF2B02"/>
    <w:rsid w:val="00CF614E"/>
    <w:rsid w:val="00CF6D39"/>
    <w:rsid w:val="00D00FCC"/>
    <w:rsid w:val="00D04BAB"/>
    <w:rsid w:val="00D064B7"/>
    <w:rsid w:val="00D06698"/>
    <w:rsid w:val="00D130FB"/>
    <w:rsid w:val="00D13CCD"/>
    <w:rsid w:val="00D14311"/>
    <w:rsid w:val="00D15AA3"/>
    <w:rsid w:val="00D15F0B"/>
    <w:rsid w:val="00D222A0"/>
    <w:rsid w:val="00D26640"/>
    <w:rsid w:val="00D301DD"/>
    <w:rsid w:val="00D36FB5"/>
    <w:rsid w:val="00D42DF0"/>
    <w:rsid w:val="00D47EBC"/>
    <w:rsid w:val="00D57350"/>
    <w:rsid w:val="00D618E2"/>
    <w:rsid w:val="00D6202C"/>
    <w:rsid w:val="00D65141"/>
    <w:rsid w:val="00D663B0"/>
    <w:rsid w:val="00D72036"/>
    <w:rsid w:val="00D747D8"/>
    <w:rsid w:val="00D75D93"/>
    <w:rsid w:val="00D86712"/>
    <w:rsid w:val="00D870B5"/>
    <w:rsid w:val="00D92E44"/>
    <w:rsid w:val="00D947F9"/>
    <w:rsid w:val="00D94C78"/>
    <w:rsid w:val="00D96EE8"/>
    <w:rsid w:val="00DA3D06"/>
    <w:rsid w:val="00DA6211"/>
    <w:rsid w:val="00DB0956"/>
    <w:rsid w:val="00DB12A8"/>
    <w:rsid w:val="00DB1F4F"/>
    <w:rsid w:val="00DB2517"/>
    <w:rsid w:val="00DB31AB"/>
    <w:rsid w:val="00DC2730"/>
    <w:rsid w:val="00DC2A98"/>
    <w:rsid w:val="00DD1681"/>
    <w:rsid w:val="00DD66D5"/>
    <w:rsid w:val="00DD6FEE"/>
    <w:rsid w:val="00DD7543"/>
    <w:rsid w:val="00DE379D"/>
    <w:rsid w:val="00DF4F5D"/>
    <w:rsid w:val="00DF7013"/>
    <w:rsid w:val="00E05451"/>
    <w:rsid w:val="00E06267"/>
    <w:rsid w:val="00E108A8"/>
    <w:rsid w:val="00E10973"/>
    <w:rsid w:val="00E1116B"/>
    <w:rsid w:val="00E12976"/>
    <w:rsid w:val="00E146D7"/>
    <w:rsid w:val="00E159B6"/>
    <w:rsid w:val="00E169D3"/>
    <w:rsid w:val="00E17A44"/>
    <w:rsid w:val="00E35D49"/>
    <w:rsid w:val="00E35F90"/>
    <w:rsid w:val="00E418D4"/>
    <w:rsid w:val="00E427AD"/>
    <w:rsid w:val="00E42D09"/>
    <w:rsid w:val="00E43EA4"/>
    <w:rsid w:val="00E45553"/>
    <w:rsid w:val="00E50206"/>
    <w:rsid w:val="00E53B11"/>
    <w:rsid w:val="00E54CC3"/>
    <w:rsid w:val="00E55433"/>
    <w:rsid w:val="00E56C2E"/>
    <w:rsid w:val="00E5738E"/>
    <w:rsid w:val="00E62AC9"/>
    <w:rsid w:val="00E707EF"/>
    <w:rsid w:val="00E74181"/>
    <w:rsid w:val="00E74383"/>
    <w:rsid w:val="00E75A27"/>
    <w:rsid w:val="00E80921"/>
    <w:rsid w:val="00E819A4"/>
    <w:rsid w:val="00E84510"/>
    <w:rsid w:val="00E87C07"/>
    <w:rsid w:val="00E90ACA"/>
    <w:rsid w:val="00E90CAA"/>
    <w:rsid w:val="00E949FD"/>
    <w:rsid w:val="00E95BCB"/>
    <w:rsid w:val="00E97183"/>
    <w:rsid w:val="00E97CFE"/>
    <w:rsid w:val="00E97DDD"/>
    <w:rsid w:val="00EA3B1C"/>
    <w:rsid w:val="00EA5526"/>
    <w:rsid w:val="00EA7D9A"/>
    <w:rsid w:val="00EB2D26"/>
    <w:rsid w:val="00EB583D"/>
    <w:rsid w:val="00EB73C3"/>
    <w:rsid w:val="00EC3859"/>
    <w:rsid w:val="00EC3ABA"/>
    <w:rsid w:val="00EC5FE0"/>
    <w:rsid w:val="00EC613E"/>
    <w:rsid w:val="00EC6C48"/>
    <w:rsid w:val="00ED416B"/>
    <w:rsid w:val="00ED4620"/>
    <w:rsid w:val="00ED7D10"/>
    <w:rsid w:val="00EF239F"/>
    <w:rsid w:val="00EF4156"/>
    <w:rsid w:val="00F01A44"/>
    <w:rsid w:val="00F05433"/>
    <w:rsid w:val="00F12919"/>
    <w:rsid w:val="00F130C7"/>
    <w:rsid w:val="00F15836"/>
    <w:rsid w:val="00F17F9B"/>
    <w:rsid w:val="00F25FA2"/>
    <w:rsid w:val="00F2788C"/>
    <w:rsid w:val="00F421F9"/>
    <w:rsid w:val="00F444EF"/>
    <w:rsid w:val="00F4604D"/>
    <w:rsid w:val="00F52F93"/>
    <w:rsid w:val="00F61D06"/>
    <w:rsid w:val="00F6362C"/>
    <w:rsid w:val="00F647CE"/>
    <w:rsid w:val="00F6759E"/>
    <w:rsid w:val="00F701A4"/>
    <w:rsid w:val="00F8084C"/>
    <w:rsid w:val="00F875F7"/>
    <w:rsid w:val="00FA1D92"/>
    <w:rsid w:val="00FA1E7D"/>
    <w:rsid w:val="00FA58E1"/>
    <w:rsid w:val="00FA7661"/>
    <w:rsid w:val="00FB000B"/>
    <w:rsid w:val="00FB0B9B"/>
    <w:rsid w:val="00FB5F46"/>
    <w:rsid w:val="00FC56F2"/>
    <w:rsid w:val="00FC5C36"/>
    <w:rsid w:val="00FD01CE"/>
    <w:rsid w:val="00FD0647"/>
    <w:rsid w:val="00FD15D4"/>
    <w:rsid w:val="00FD16A7"/>
    <w:rsid w:val="00FD1776"/>
    <w:rsid w:val="00FE554A"/>
    <w:rsid w:val="00FF2FB6"/>
    <w:rsid w:val="00FF52AB"/>
    <w:rsid w:val="00FF7D21"/>
    <w:rsid w:val="01174393"/>
    <w:rsid w:val="01854957"/>
    <w:rsid w:val="01973CCD"/>
    <w:rsid w:val="01A35BD2"/>
    <w:rsid w:val="01A5716F"/>
    <w:rsid w:val="02591EA7"/>
    <w:rsid w:val="026C6E2B"/>
    <w:rsid w:val="02F873CE"/>
    <w:rsid w:val="03747817"/>
    <w:rsid w:val="03A06998"/>
    <w:rsid w:val="03C5114C"/>
    <w:rsid w:val="04254CAD"/>
    <w:rsid w:val="0453244D"/>
    <w:rsid w:val="046F2C25"/>
    <w:rsid w:val="04922078"/>
    <w:rsid w:val="05075E03"/>
    <w:rsid w:val="05176B9E"/>
    <w:rsid w:val="051D6BC2"/>
    <w:rsid w:val="05840471"/>
    <w:rsid w:val="05AA161E"/>
    <w:rsid w:val="06614E25"/>
    <w:rsid w:val="06971E58"/>
    <w:rsid w:val="06C324A5"/>
    <w:rsid w:val="06F1031A"/>
    <w:rsid w:val="06F55EA2"/>
    <w:rsid w:val="06FE3FF1"/>
    <w:rsid w:val="073136AB"/>
    <w:rsid w:val="073452A8"/>
    <w:rsid w:val="077F1553"/>
    <w:rsid w:val="07AD1B38"/>
    <w:rsid w:val="08F749D9"/>
    <w:rsid w:val="09573098"/>
    <w:rsid w:val="0989487F"/>
    <w:rsid w:val="0A473BDC"/>
    <w:rsid w:val="0AA10BAF"/>
    <w:rsid w:val="0ADB4B87"/>
    <w:rsid w:val="0B1526DF"/>
    <w:rsid w:val="0BB321A7"/>
    <w:rsid w:val="0BE8225D"/>
    <w:rsid w:val="0C200D02"/>
    <w:rsid w:val="0C254D34"/>
    <w:rsid w:val="0C545897"/>
    <w:rsid w:val="0C6A34D0"/>
    <w:rsid w:val="0C9B54C4"/>
    <w:rsid w:val="0CD17AA3"/>
    <w:rsid w:val="0CFC5D65"/>
    <w:rsid w:val="0D26745D"/>
    <w:rsid w:val="0D365BB0"/>
    <w:rsid w:val="0D3F280F"/>
    <w:rsid w:val="0D5F1BAE"/>
    <w:rsid w:val="0D880027"/>
    <w:rsid w:val="0DD43946"/>
    <w:rsid w:val="0E280320"/>
    <w:rsid w:val="0E372447"/>
    <w:rsid w:val="0E3D4769"/>
    <w:rsid w:val="0E8B220C"/>
    <w:rsid w:val="0EC96BAF"/>
    <w:rsid w:val="0F1C652C"/>
    <w:rsid w:val="0FBC00DA"/>
    <w:rsid w:val="0FDA7EA5"/>
    <w:rsid w:val="10211830"/>
    <w:rsid w:val="102F246A"/>
    <w:rsid w:val="10980D2F"/>
    <w:rsid w:val="11037FD3"/>
    <w:rsid w:val="11374DA5"/>
    <w:rsid w:val="11631BC1"/>
    <w:rsid w:val="116A3AA5"/>
    <w:rsid w:val="11757239"/>
    <w:rsid w:val="117F0166"/>
    <w:rsid w:val="11A6244D"/>
    <w:rsid w:val="11CD1859"/>
    <w:rsid w:val="120C7EB2"/>
    <w:rsid w:val="121D5094"/>
    <w:rsid w:val="12372BDD"/>
    <w:rsid w:val="127026A1"/>
    <w:rsid w:val="12944E78"/>
    <w:rsid w:val="12A3033F"/>
    <w:rsid w:val="12CF1548"/>
    <w:rsid w:val="130923E4"/>
    <w:rsid w:val="13245C07"/>
    <w:rsid w:val="13A02F52"/>
    <w:rsid w:val="140515DB"/>
    <w:rsid w:val="143A6194"/>
    <w:rsid w:val="149D2E18"/>
    <w:rsid w:val="14BB717F"/>
    <w:rsid w:val="14CC37E0"/>
    <w:rsid w:val="14F7666E"/>
    <w:rsid w:val="15232D6F"/>
    <w:rsid w:val="155E034C"/>
    <w:rsid w:val="1592651E"/>
    <w:rsid w:val="1606656C"/>
    <w:rsid w:val="162E2969"/>
    <w:rsid w:val="166539E2"/>
    <w:rsid w:val="16FF399B"/>
    <w:rsid w:val="174D1804"/>
    <w:rsid w:val="17913BB7"/>
    <w:rsid w:val="17C2343F"/>
    <w:rsid w:val="17D47B61"/>
    <w:rsid w:val="17F864D6"/>
    <w:rsid w:val="1830222D"/>
    <w:rsid w:val="18757CEE"/>
    <w:rsid w:val="18C15472"/>
    <w:rsid w:val="197D6AEF"/>
    <w:rsid w:val="1A1A26C5"/>
    <w:rsid w:val="1A3224AF"/>
    <w:rsid w:val="1A7742B1"/>
    <w:rsid w:val="1A8A5774"/>
    <w:rsid w:val="1AA76187"/>
    <w:rsid w:val="1AB1370F"/>
    <w:rsid w:val="1B001737"/>
    <w:rsid w:val="1B3B65A3"/>
    <w:rsid w:val="1B870526"/>
    <w:rsid w:val="1B877721"/>
    <w:rsid w:val="1BA41169"/>
    <w:rsid w:val="1BDC12CC"/>
    <w:rsid w:val="1BF13786"/>
    <w:rsid w:val="1C623C93"/>
    <w:rsid w:val="1C795A1E"/>
    <w:rsid w:val="1C8B11E2"/>
    <w:rsid w:val="1CC90DCB"/>
    <w:rsid w:val="1CCD0C2C"/>
    <w:rsid w:val="1D9455D1"/>
    <w:rsid w:val="1E272DAC"/>
    <w:rsid w:val="1E2B3BE7"/>
    <w:rsid w:val="1E6B1F80"/>
    <w:rsid w:val="1E94175F"/>
    <w:rsid w:val="1EA93882"/>
    <w:rsid w:val="1EEB5D0D"/>
    <w:rsid w:val="1F1D11C7"/>
    <w:rsid w:val="1F750F5A"/>
    <w:rsid w:val="1F7D68E4"/>
    <w:rsid w:val="1F825258"/>
    <w:rsid w:val="202C16A2"/>
    <w:rsid w:val="203E4DB9"/>
    <w:rsid w:val="20EF21EE"/>
    <w:rsid w:val="21900879"/>
    <w:rsid w:val="21AD53C6"/>
    <w:rsid w:val="21F00955"/>
    <w:rsid w:val="221629C0"/>
    <w:rsid w:val="22247D34"/>
    <w:rsid w:val="229A67D1"/>
    <w:rsid w:val="22FF25F7"/>
    <w:rsid w:val="231863E1"/>
    <w:rsid w:val="232C2E75"/>
    <w:rsid w:val="236B2B4A"/>
    <w:rsid w:val="24CD652E"/>
    <w:rsid w:val="24D65CFC"/>
    <w:rsid w:val="24F90828"/>
    <w:rsid w:val="2542383D"/>
    <w:rsid w:val="25691263"/>
    <w:rsid w:val="25865445"/>
    <w:rsid w:val="25C775C1"/>
    <w:rsid w:val="271F11C3"/>
    <w:rsid w:val="27353DCC"/>
    <w:rsid w:val="273F7629"/>
    <w:rsid w:val="27C37A4A"/>
    <w:rsid w:val="27D12914"/>
    <w:rsid w:val="27FE6D2A"/>
    <w:rsid w:val="282E3866"/>
    <w:rsid w:val="284F4B57"/>
    <w:rsid w:val="286777C7"/>
    <w:rsid w:val="28AB266D"/>
    <w:rsid w:val="28B51CCC"/>
    <w:rsid w:val="291C2A9F"/>
    <w:rsid w:val="295B5B9E"/>
    <w:rsid w:val="29DF5992"/>
    <w:rsid w:val="2A545C3C"/>
    <w:rsid w:val="2A716512"/>
    <w:rsid w:val="2B0057DD"/>
    <w:rsid w:val="2B0F3D96"/>
    <w:rsid w:val="2B23398D"/>
    <w:rsid w:val="2B2E602B"/>
    <w:rsid w:val="2B315F63"/>
    <w:rsid w:val="2B4611AC"/>
    <w:rsid w:val="2B5D6998"/>
    <w:rsid w:val="2B7F37DD"/>
    <w:rsid w:val="2B852EFB"/>
    <w:rsid w:val="2BED3D62"/>
    <w:rsid w:val="2C20647C"/>
    <w:rsid w:val="2C3F20C3"/>
    <w:rsid w:val="2C5B4B41"/>
    <w:rsid w:val="2C6E6C6D"/>
    <w:rsid w:val="2CF93A92"/>
    <w:rsid w:val="2D3D1163"/>
    <w:rsid w:val="2D5039A0"/>
    <w:rsid w:val="2D7F2AE6"/>
    <w:rsid w:val="2DE128BC"/>
    <w:rsid w:val="2E14690C"/>
    <w:rsid w:val="2E1A109C"/>
    <w:rsid w:val="2E842973"/>
    <w:rsid w:val="2F356119"/>
    <w:rsid w:val="2F842DC4"/>
    <w:rsid w:val="2FE9200F"/>
    <w:rsid w:val="30153BCE"/>
    <w:rsid w:val="301D2CDB"/>
    <w:rsid w:val="302625E5"/>
    <w:rsid w:val="303709F2"/>
    <w:rsid w:val="30396618"/>
    <w:rsid w:val="305A3317"/>
    <w:rsid w:val="307F635F"/>
    <w:rsid w:val="30803C47"/>
    <w:rsid w:val="30B76B9D"/>
    <w:rsid w:val="30C012D3"/>
    <w:rsid w:val="30C8391A"/>
    <w:rsid w:val="30D22189"/>
    <w:rsid w:val="30EB0197"/>
    <w:rsid w:val="31631C76"/>
    <w:rsid w:val="31731E92"/>
    <w:rsid w:val="317834FD"/>
    <w:rsid w:val="318B6C14"/>
    <w:rsid w:val="31900CC2"/>
    <w:rsid w:val="31A67E18"/>
    <w:rsid w:val="31BF6C55"/>
    <w:rsid w:val="31CB0382"/>
    <w:rsid w:val="31DA6B48"/>
    <w:rsid w:val="31E6698D"/>
    <w:rsid w:val="31E814BB"/>
    <w:rsid w:val="32170C34"/>
    <w:rsid w:val="32BF0510"/>
    <w:rsid w:val="32D13A72"/>
    <w:rsid w:val="330F2FB1"/>
    <w:rsid w:val="33231C90"/>
    <w:rsid w:val="33553979"/>
    <w:rsid w:val="33753453"/>
    <w:rsid w:val="338777AB"/>
    <w:rsid w:val="339263D2"/>
    <w:rsid w:val="34076981"/>
    <w:rsid w:val="3430389D"/>
    <w:rsid w:val="344016BC"/>
    <w:rsid w:val="349E2B33"/>
    <w:rsid w:val="34C2730D"/>
    <w:rsid w:val="34D65EF3"/>
    <w:rsid w:val="35263AB3"/>
    <w:rsid w:val="356E1EFC"/>
    <w:rsid w:val="357C5FC0"/>
    <w:rsid w:val="36A32F37"/>
    <w:rsid w:val="36BB5BF5"/>
    <w:rsid w:val="36FE387E"/>
    <w:rsid w:val="3744037D"/>
    <w:rsid w:val="376E0D55"/>
    <w:rsid w:val="37A14485"/>
    <w:rsid w:val="38A26EF5"/>
    <w:rsid w:val="38B466E8"/>
    <w:rsid w:val="38B977AC"/>
    <w:rsid w:val="39164827"/>
    <w:rsid w:val="39284B1A"/>
    <w:rsid w:val="39626A95"/>
    <w:rsid w:val="399916E9"/>
    <w:rsid w:val="3A361752"/>
    <w:rsid w:val="3A41308E"/>
    <w:rsid w:val="3A6B4298"/>
    <w:rsid w:val="3A74477F"/>
    <w:rsid w:val="3ABB6214"/>
    <w:rsid w:val="3B0114A2"/>
    <w:rsid w:val="3B0B7508"/>
    <w:rsid w:val="3B65080B"/>
    <w:rsid w:val="3B6C3662"/>
    <w:rsid w:val="3BC71A3E"/>
    <w:rsid w:val="3C277BC2"/>
    <w:rsid w:val="3C474045"/>
    <w:rsid w:val="3C636C92"/>
    <w:rsid w:val="3C6D04B4"/>
    <w:rsid w:val="3C6D3C72"/>
    <w:rsid w:val="3C903026"/>
    <w:rsid w:val="3CBB39B1"/>
    <w:rsid w:val="3CBE6A37"/>
    <w:rsid w:val="3CFE2369"/>
    <w:rsid w:val="3CFF4369"/>
    <w:rsid w:val="3D0D12EE"/>
    <w:rsid w:val="3D4D750C"/>
    <w:rsid w:val="3D667177"/>
    <w:rsid w:val="3D7556CF"/>
    <w:rsid w:val="3E087043"/>
    <w:rsid w:val="3E1E5C39"/>
    <w:rsid w:val="3E272CC5"/>
    <w:rsid w:val="3EC45D4D"/>
    <w:rsid w:val="3EFE360E"/>
    <w:rsid w:val="3F78008D"/>
    <w:rsid w:val="3F8D218C"/>
    <w:rsid w:val="3FEB1579"/>
    <w:rsid w:val="3FF175BA"/>
    <w:rsid w:val="4011062F"/>
    <w:rsid w:val="4028089B"/>
    <w:rsid w:val="403844C7"/>
    <w:rsid w:val="40B315AF"/>
    <w:rsid w:val="4102152D"/>
    <w:rsid w:val="4118357E"/>
    <w:rsid w:val="413A1F70"/>
    <w:rsid w:val="41533ADF"/>
    <w:rsid w:val="418731C8"/>
    <w:rsid w:val="41910A88"/>
    <w:rsid w:val="41936CFC"/>
    <w:rsid w:val="41D72C7A"/>
    <w:rsid w:val="422052C4"/>
    <w:rsid w:val="42281DAA"/>
    <w:rsid w:val="42CB5FC2"/>
    <w:rsid w:val="42F40AAD"/>
    <w:rsid w:val="43570ABC"/>
    <w:rsid w:val="435C1E5F"/>
    <w:rsid w:val="43682158"/>
    <w:rsid w:val="43832A42"/>
    <w:rsid w:val="43D77D2F"/>
    <w:rsid w:val="43FF6B72"/>
    <w:rsid w:val="443561D0"/>
    <w:rsid w:val="446637C8"/>
    <w:rsid w:val="446A1839"/>
    <w:rsid w:val="44774456"/>
    <w:rsid w:val="447C3C50"/>
    <w:rsid w:val="44AE3D97"/>
    <w:rsid w:val="45794E89"/>
    <w:rsid w:val="45B65C33"/>
    <w:rsid w:val="45C07601"/>
    <w:rsid w:val="45E91B12"/>
    <w:rsid w:val="45FA4A23"/>
    <w:rsid w:val="46084DDE"/>
    <w:rsid w:val="46195A69"/>
    <w:rsid w:val="461B6EB6"/>
    <w:rsid w:val="465B093F"/>
    <w:rsid w:val="466926D7"/>
    <w:rsid w:val="46B25070"/>
    <w:rsid w:val="46EC0AF4"/>
    <w:rsid w:val="46F639AD"/>
    <w:rsid w:val="470E1785"/>
    <w:rsid w:val="47364B1A"/>
    <w:rsid w:val="47A671C3"/>
    <w:rsid w:val="47C94399"/>
    <w:rsid w:val="47CF027C"/>
    <w:rsid w:val="48351B1F"/>
    <w:rsid w:val="489226E4"/>
    <w:rsid w:val="48E032AB"/>
    <w:rsid w:val="492143AB"/>
    <w:rsid w:val="495C15BC"/>
    <w:rsid w:val="495F2B36"/>
    <w:rsid w:val="49813D29"/>
    <w:rsid w:val="4996279E"/>
    <w:rsid w:val="49A95298"/>
    <w:rsid w:val="4A387C9A"/>
    <w:rsid w:val="4A680962"/>
    <w:rsid w:val="4A886F31"/>
    <w:rsid w:val="4AD52F37"/>
    <w:rsid w:val="4B190AFA"/>
    <w:rsid w:val="4B3869E4"/>
    <w:rsid w:val="4B4068C3"/>
    <w:rsid w:val="4B422785"/>
    <w:rsid w:val="4BB24457"/>
    <w:rsid w:val="4BB61CCB"/>
    <w:rsid w:val="4BF224C7"/>
    <w:rsid w:val="4BF5680B"/>
    <w:rsid w:val="4BF87B0F"/>
    <w:rsid w:val="4C12470D"/>
    <w:rsid w:val="4C1E0512"/>
    <w:rsid w:val="4C692A93"/>
    <w:rsid w:val="4C8D2723"/>
    <w:rsid w:val="4C976087"/>
    <w:rsid w:val="4CB45E41"/>
    <w:rsid w:val="4CB97850"/>
    <w:rsid w:val="4CC96FA9"/>
    <w:rsid w:val="4CFC3AC0"/>
    <w:rsid w:val="4D213C18"/>
    <w:rsid w:val="4D27069C"/>
    <w:rsid w:val="4D424DD8"/>
    <w:rsid w:val="4D4E0709"/>
    <w:rsid w:val="4DDB7761"/>
    <w:rsid w:val="4E306F89"/>
    <w:rsid w:val="4E332F4E"/>
    <w:rsid w:val="4E410DA5"/>
    <w:rsid w:val="4E773F4A"/>
    <w:rsid w:val="4E8F3F42"/>
    <w:rsid w:val="4EB471AE"/>
    <w:rsid w:val="4ECD3A44"/>
    <w:rsid w:val="4F1B5195"/>
    <w:rsid w:val="4F762F2C"/>
    <w:rsid w:val="4FEB4F0D"/>
    <w:rsid w:val="502855AD"/>
    <w:rsid w:val="502D43F5"/>
    <w:rsid w:val="503E5D31"/>
    <w:rsid w:val="50B463E1"/>
    <w:rsid w:val="50CA57B1"/>
    <w:rsid w:val="50E30562"/>
    <w:rsid w:val="50F72A89"/>
    <w:rsid w:val="511F3E81"/>
    <w:rsid w:val="51593D8E"/>
    <w:rsid w:val="517279F0"/>
    <w:rsid w:val="517A2672"/>
    <w:rsid w:val="51A42EB3"/>
    <w:rsid w:val="51B82113"/>
    <w:rsid w:val="51E25CB3"/>
    <w:rsid w:val="5213472C"/>
    <w:rsid w:val="521679DC"/>
    <w:rsid w:val="52B77A82"/>
    <w:rsid w:val="52E53ADF"/>
    <w:rsid w:val="53165C80"/>
    <w:rsid w:val="532C121D"/>
    <w:rsid w:val="5354722F"/>
    <w:rsid w:val="538B40A1"/>
    <w:rsid w:val="53BB23F7"/>
    <w:rsid w:val="53F5250A"/>
    <w:rsid w:val="54134A15"/>
    <w:rsid w:val="548D66B1"/>
    <w:rsid w:val="54D10274"/>
    <w:rsid w:val="551132CA"/>
    <w:rsid w:val="555149C4"/>
    <w:rsid w:val="55F76E6F"/>
    <w:rsid w:val="56126D96"/>
    <w:rsid w:val="561835F0"/>
    <w:rsid w:val="56215CC3"/>
    <w:rsid w:val="563F457B"/>
    <w:rsid w:val="56C94957"/>
    <w:rsid w:val="56F620C7"/>
    <w:rsid w:val="56F903C7"/>
    <w:rsid w:val="56FB1DB9"/>
    <w:rsid w:val="571F427B"/>
    <w:rsid w:val="577B6BDA"/>
    <w:rsid w:val="578844D7"/>
    <w:rsid w:val="57933ED3"/>
    <w:rsid w:val="57943BD5"/>
    <w:rsid w:val="57A13537"/>
    <w:rsid w:val="57B41719"/>
    <w:rsid w:val="57E77607"/>
    <w:rsid w:val="58137964"/>
    <w:rsid w:val="581978E2"/>
    <w:rsid w:val="581C3564"/>
    <w:rsid w:val="583243AB"/>
    <w:rsid w:val="585D5064"/>
    <w:rsid w:val="58874487"/>
    <w:rsid w:val="58B05764"/>
    <w:rsid w:val="58DC206F"/>
    <w:rsid w:val="58F4393B"/>
    <w:rsid w:val="59242343"/>
    <w:rsid w:val="59251993"/>
    <w:rsid w:val="59386488"/>
    <w:rsid w:val="594F2F13"/>
    <w:rsid w:val="59D64E5A"/>
    <w:rsid w:val="5A4D372B"/>
    <w:rsid w:val="5AB3556F"/>
    <w:rsid w:val="5ABC230E"/>
    <w:rsid w:val="5AC82D20"/>
    <w:rsid w:val="5AEC5119"/>
    <w:rsid w:val="5AF159D1"/>
    <w:rsid w:val="5AFE74AB"/>
    <w:rsid w:val="5B0828EE"/>
    <w:rsid w:val="5B243882"/>
    <w:rsid w:val="5B697AC1"/>
    <w:rsid w:val="5B6B07CB"/>
    <w:rsid w:val="5B7A3D6C"/>
    <w:rsid w:val="5B862954"/>
    <w:rsid w:val="5B8F2CCB"/>
    <w:rsid w:val="5BA968A4"/>
    <w:rsid w:val="5BC752FF"/>
    <w:rsid w:val="5BEF6A26"/>
    <w:rsid w:val="5C04013A"/>
    <w:rsid w:val="5C3D1741"/>
    <w:rsid w:val="5C4951F5"/>
    <w:rsid w:val="5C58493C"/>
    <w:rsid w:val="5C765F2D"/>
    <w:rsid w:val="5CD00C6E"/>
    <w:rsid w:val="5CEA61D7"/>
    <w:rsid w:val="5CF26864"/>
    <w:rsid w:val="5D216072"/>
    <w:rsid w:val="5D23353A"/>
    <w:rsid w:val="5D3D3CAE"/>
    <w:rsid w:val="5D536F54"/>
    <w:rsid w:val="5D687A15"/>
    <w:rsid w:val="5D837543"/>
    <w:rsid w:val="5E233EA7"/>
    <w:rsid w:val="5E3B69D4"/>
    <w:rsid w:val="5E4B1B48"/>
    <w:rsid w:val="5E693E65"/>
    <w:rsid w:val="5E78394E"/>
    <w:rsid w:val="5E7C4B53"/>
    <w:rsid w:val="5EDA4861"/>
    <w:rsid w:val="5F3B0339"/>
    <w:rsid w:val="5F417E3F"/>
    <w:rsid w:val="5F425583"/>
    <w:rsid w:val="5FBB7BE9"/>
    <w:rsid w:val="5FD06DA2"/>
    <w:rsid w:val="5FF70C3A"/>
    <w:rsid w:val="60430CAF"/>
    <w:rsid w:val="60625BE6"/>
    <w:rsid w:val="608F5B73"/>
    <w:rsid w:val="60C707D2"/>
    <w:rsid w:val="61016892"/>
    <w:rsid w:val="6110776E"/>
    <w:rsid w:val="61193117"/>
    <w:rsid w:val="617E62E7"/>
    <w:rsid w:val="61D46273"/>
    <w:rsid w:val="61E227E1"/>
    <w:rsid w:val="61EB1102"/>
    <w:rsid w:val="62084F6B"/>
    <w:rsid w:val="621225D2"/>
    <w:rsid w:val="621F10FE"/>
    <w:rsid w:val="622F41C5"/>
    <w:rsid w:val="6253468C"/>
    <w:rsid w:val="626A172D"/>
    <w:rsid w:val="629D5B85"/>
    <w:rsid w:val="62CA4905"/>
    <w:rsid w:val="62E73789"/>
    <w:rsid w:val="63031B61"/>
    <w:rsid w:val="634609EE"/>
    <w:rsid w:val="63926822"/>
    <w:rsid w:val="63AD7563"/>
    <w:rsid w:val="6444280C"/>
    <w:rsid w:val="646C6758"/>
    <w:rsid w:val="652652E6"/>
    <w:rsid w:val="65CA14F5"/>
    <w:rsid w:val="661B499C"/>
    <w:rsid w:val="66451DED"/>
    <w:rsid w:val="664A2283"/>
    <w:rsid w:val="66727A3B"/>
    <w:rsid w:val="66A03BDD"/>
    <w:rsid w:val="66EA2037"/>
    <w:rsid w:val="66EA20C9"/>
    <w:rsid w:val="67033413"/>
    <w:rsid w:val="673C662F"/>
    <w:rsid w:val="67864B81"/>
    <w:rsid w:val="678E66AF"/>
    <w:rsid w:val="67AF0768"/>
    <w:rsid w:val="67DB520C"/>
    <w:rsid w:val="67DE5E18"/>
    <w:rsid w:val="68007E25"/>
    <w:rsid w:val="680C3FF2"/>
    <w:rsid w:val="68294B08"/>
    <w:rsid w:val="6867033B"/>
    <w:rsid w:val="68695AAD"/>
    <w:rsid w:val="68761D1D"/>
    <w:rsid w:val="693C22F5"/>
    <w:rsid w:val="697A3808"/>
    <w:rsid w:val="699041A2"/>
    <w:rsid w:val="699112B4"/>
    <w:rsid w:val="69F74CC4"/>
    <w:rsid w:val="6A5460CC"/>
    <w:rsid w:val="6A7964EF"/>
    <w:rsid w:val="6B1307DA"/>
    <w:rsid w:val="6B6D6EDE"/>
    <w:rsid w:val="6B837E55"/>
    <w:rsid w:val="6BA00F6D"/>
    <w:rsid w:val="6BAA136A"/>
    <w:rsid w:val="6C4167F3"/>
    <w:rsid w:val="6C4857A3"/>
    <w:rsid w:val="6C7B0349"/>
    <w:rsid w:val="6C8A7762"/>
    <w:rsid w:val="6CA96823"/>
    <w:rsid w:val="6CC44CAA"/>
    <w:rsid w:val="6CDC6996"/>
    <w:rsid w:val="6D1D1188"/>
    <w:rsid w:val="6DA13037"/>
    <w:rsid w:val="6DA646EA"/>
    <w:rsid w:val="6DAB7A51"/>
    <w:rsid w:val="6DB90AEB"/>
    <w:rsid w:val="6E116F21"/>
    <w:rsid w:val="6E141205"/>
    <w:rsid w:val="6E86536E"/>
    <w:rsid w:val="6E873DE8"/>
    <w:rsid w:val="6E9427E6"/>
    <w:rsid w:val="6EA9167C"/>
    <w:rsid w:val="6EFC3DEF"/>
    <w:rsid w:val="6EFD619E"/>
    <w:rsid w:val="6F2339F6"/>
    <w:rsid w:val="6F47312F"/>
    <w:rsid w:val="6F544DD0"/>
    <w:rsid w:val="6FB43D27"/>
    <w:rsid w:val="6FDE2BCE"/>
    <w:rsid w:val="70406B75"/>
    <w:rsid w:val="70435C01"/>
    <w:rsid w:val="70514E50"/>
    <w:rsid w:val="70A65C6B"/>
    <w:rsid w:val="70B8255E"/>
    <w:rsid w:val="70BB65F1"/>
    <w:rsid w:val="70D9523E"/>
    <w:rsid w:val="70E43203"/>
    <w:rsid w:val="70F95990"/>
    <w:rsid w:val="71921F01"/>
    <w:rsid w:val="71AB179B"/>
    <w:rsid w:val="71C01F77"/>
    <w:rsid w:val="71D60641"/>
    <w:rsid w:val="722312AC"/>
    <w:rsid w:val="72590CB7"/>
    <w:rsid w:val="726C5B22"/>
    <w:rsid w:val="727E547E"/>
    <w:rsid w:val="729D6785"/>
    <w:rsid w:val="729E615F"/>
    <w:rsid w:val="72F37050"/>
    <w:rsid w:val="72F43CE7"/>
    <w:rsid w:val="73E2254A"/>
    <w:rsid w:val="73F40C8A"/>
    <w:rsid w:val="75933FF0"/>
    <w:rsid w:val="75CB107B"/>
    <w:rsid w:val="76313335"/>
    <w:rsid w:val="76A92037"/>
    <w:rsid w:val="76B04F08"/>
    <w:rsid w:val="76D54A64"/>
    <w:rsid w:val="76E5747F"/>
    <w:rsid w:val="76FD7938"/>
    <w:rsid w:val="77280BDD"/>
    <w:rsid w:val="778B70C6"/>
    <w:rsid w:val="779720AA"/>
    <w:rsid w:val="77D3565A"/>
    <w:rsid w:val="782A7DD9"/>
    <w:rsid w:val="78EB58AB"/>
    <w:rsid w:val="79403BC1"/>
    <w:rsid w:val="79413123"/>
    <w:rsid w:val="798B38FF"/>
    <w:rsid w:val="7A4B0C3C"/>
    <w:rsid w:val="7A6E64EE"/>
    <w:rsid w:val="7AE91E59"/>
    <w:rsid w:val="7B4769B9"/>
    <w:rsid w:val="7B934941"/>
    <w:rsid w:val="7BB36A04"/>
    <w:rsid w:val="7C3912D3"/>
    <w:rsid w:val="7C3C026D"/>
    <w:rsid w:val="7C5F0C7D"/>
    <w:rsid w:val="7C8F725C"/>
    <w:rsid w:val="7CDF1498"/>
    <w:rsid w:val="7D07175B"/>
    <w:rsid w:val="7D3E2FCE"/>
    <w:rsid w:val="7DD70DE5"/>
    <w:rsid w:val="7DFC12DC"/>
    <w:rsid w:val="7E661B4E"/>
    <w:rsid w:val="7E9F3132"/>
    <w:rsid w:val="7EAD616D"/>
    <w:rsid w:val="7EB827D1"/>
    <w:rsid w:val="7EE429DD"/>
    <w:rsid w:val="7F6B1B38"/>
    <w:rsid w:val="7F84179D"/>
    <w:rsid w:val="7FA4190F"/>
    <w:rsid w:val="7FE578AD"/>
    <w:rsid w:val="7FE71F70"/>
    <w:rsid w:val="7FE827D6"/>
    <w:rsid w:val="7FFB01B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8"/>
    <w:qFormat/>
    <w:uiPriority w:val="0"/>
    <w:pPr>
      <w:keepNext/>
      <w:outlineLvl w:val="0"/>
    </w:pPr>
    <w:rPr>
      <w:rFonts w:hint="eastAsia" w:ascii="黑体" w:eastAsia="黑体"/>
      <w:b/>
      <w:kern w:val="0"/>
      <w:sz w:val="20"/>
      <w:u w:val="single"/>
    </w:rPr>
  </w:style>
  <w:style w:type="paragraph" w:styleId="3">
    <w:name w:val="heading 3"/>
    <w:basedOn w:val="1"/>
    <w:next w:val="1"/>
    <w:link w:val="91"/>
    <w:qFormat/>
    <w:uiPriority w:val="0"/>
    <w:pPr>
      <w:keepNext/>
      <w:keepLines/>
      <w:spacing w:before="260" w:after="260" w:line="413" w:lineRule="auto"/>
      <w:outlineLvl w:val="2"/>
    </w:pPr>
    <w:rPr>
      <w:b/>
      <w:bCs/>
      <w:kern w:val="0"/>
      <w:sz w:val="32"/>
      <w:szCs w:val="32"/>
    </w:rPr>
  </w:style>
  <w:style w:type="character" w:default="1" w:styleId="11">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4">
    <w:name w:val="annotation subject"/>
    <w:basedOn w:val="5"/>
    <w:next w:val="5"/>
    <w:link w:val="98"/>
    <w:qFormat/>
    <w:uiPriority w:val="0"/>
    <w:rPr>
      <w:b/>
      <w:bCs/>
    </w:rPr>
  </w:style>
  <w:style w:type="paragraph" w:styleId="5">
    <w:name w:val="annotation text"/>
    <w:basedOn w:val="1"/>
    <w:link w:val="97"/>
    <w:qFormat/>
    <w:uiPriority w:val="0"/>
    <w:pPr>
      <w:jc w:val="left"/>
    </w:pPr>
  </w:style>
  <w:style w:type="paragraph" w:styleId="6">
    <w:name w:val="Document Map"/>
    <w:basedOn w:val="1"/>
    <w:link w:val="75"/>
    <w:qFormat/>
    <w:uiPriority w:val="0"/>
    <w:pPr>
      <w:shd w:val="clear" w:color="auto" w:fill="000080"/>
    </w:pPr>
    <w:rPr>
      <w:rFonts w:hint="eastAsia"/>
      <w:kern w:val="0"/>
      <w:sz w:val="20"/>
    </w:rPr>
  </w:style>
  <w:style w:type="paragraph" w:styleId="7">
    <w:name w:val="Balloon Text"/>
    <w:basedOn w:val="1"/>
    <w:link w:val="74"/>
    <w:qFormat/>
    <w:uiPriority w:val="0"/>
    <w:rPr>
      <w:sz w:val="18"/>
    </w:rPr>
  </w:style>
  <w:style w:type="paragraph" w:styleId="8">
    <w:name w:val="footer"/>
    <w:basedOn w:val="1"/>
    <w:link w:val="89"/>
    <w:qFormat/>
    <w:uiPriority w:val="99"/>
    <w:pPr>
      <w:tabs>
        <w:tab w:val="center" w:pos="4153"/>
        <w:tab w:val="right" w:pos="8306"/>
      </w:tabs>
      <w:snapToGrid w:val="0"/>
      <w:jc w:val="left"/>
    </w:pPr>
    <w:rPr>
      <w:kern w:val="0"/>
      <w:sz w:val="18"/>
    </w:rPr>
  </w:style>
  <w:style w:type="paragraph" w:styleId="9">
    <w:name w:val="header"/>
    <w:basedOn w:val="1"/>
    <w:link w:val="9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hint="eastAsia" w:ascii="宋体" w:hAnsi="宋体" w:cs="宋体"/>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Strong"/>
    <w:qFormat/>
    <w:uiPriority w:val="0"/>
    <w:rPr>
      <w:rFonts w:hint="default" w:ascii="Times New Roman"/>
      <w:b/>
    </w:rPr>
  </w:style>
  <w:style w:type="character" w:styleId="13">
    <w:name w:val="page number"/>
    <w:qFormat/>
    <w:uiPriority w:val="0"/>
    <w:rPr>
      <w:rFonts w:hint="default" w:ascii="Times New Roman"/>
    </w:rPr>
  </w:style>
  <w:style w:type="character" w:styleId="14">
    <w:name w:val="FollowedHyperlink"/>
    <w:qFormat/>
    <w:uiPriority w:val="0"/>
    <w:rPr>
      <w:rFonts w:hint="eastAsia" w:ascii="宋体" w:hAnsi="宋体" w:eastAsia="宋体" w:cs="宋体"/>
      <w:color w:val="333333"/>
      <w:sz w:val="18"/>
      <w:szCs w:val="18"/>
      <w:u w:val="none"/>
    </w:rPr>
  </w:style>
  <w:style w:type="character" w:styleId="15">
    <w:name w:val="Hyperlink"/>
    <w:qFormat/>
    <w:uiPriority w:val="0"/>
    <w:rPr>
      <w:rFonts w:hint="default" w:ascii="Times New Roman"/>
      <w:color w:val="0000FF"/>
      <w:u w:val="single"/>
    </w:rPr>
  </w:style>
  <w:style w:type="character" w:styleId="16">
    <w:name w:val="annotation reference"/>
    <w:basedOn w:val="11"/>
    <w:qFormat/>
    <w:uiPriority w:val="0"/>
    <w:rPr>
      <w:sz w:val="21"/>
      <w:szCs w:val="21"/>
    </w:rPr>
  </w:style>
  <w:style w:type="table" w:styleId="18">
    <w:name w:val="Table Grid"/>
    <w:basedOn w:val="17"/>
    <w:qFormat/>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9">
    <w:name w:val="Char"/>
    <w:basedOn w:val="1"/>
    <w:link w:val="69"/>
    <w:qFormat/>
    <w:uiPriority w:val="0"/>
    <w:rPr>
      <w:rFonts w:hint="eastAsia"/>
      <w:kern w:val="0"/>
      <w:sz w:val="18"/>
    </w:rPr>
  </w:style>
  <w:style w:type="paragraph" w:customStyle="1" w:styleId="20">
    <w:name w:val="xl32"/>
    <w:basedOn w:val="1"/>
    <w:qFormat/>
    <w:uiPriority w:val="0"/>
    <w:pPr>
      <w:widowControl/>
      <w:spacing w:before="100" w:beforeAutospacing="1" w:after="100" w:afterAutospacing="1"/>
      <w:jc w:val="left"/>
    </w:pPr>
    <w:rPr>
      <w:rFonts w:hint="eastAsia" w:ascii="宋体" w:hAnsi="宋体"/>
      <w:sz w:val="24"/>
    </w:rPr>
  </w:style>
  <w:style w:type="paragraph" w:customStyle="1" w:styleId="21">
    <w:name w:val="xl24"/>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22">
    <w:name w:val="xl66"/>
    <w:basedOn w:val="1"/>
    <w:qFormat/>
    <w:uiPriority w:val="0"/>
    <w:pPr>
      <w:widowControl/>
      <w:spacing w:before="100" w:beforeAutospacing="1" w:after="100" w:afterAutospacing="1"/>
      <w:jc w:val="left"/>
    </w:pPr>
    <w:rPr>
      <w:rFonts w:hint="eastAsia" w:ascii="Arial" w:hAnsi="Arial"/>
      <w:sz w:val="16"/>
    </w:rPr>
  </w:style>
  <w:style w:type="paragraph" w:customStyle="1" w:styleId="23">
    <w:name w:val="font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4">
    <w:name w:val="列出段落1"/>
    <w:basedOn w:val="1"/>
    <w:qFormat/>
    <w:uiPriority w:val="0"/>
    <w:pPr>
      <w:ind w:firstLine="420" w:firstLineChars="200"/>
    </w:pPr>
    <w:rPr>
      <w:rFonts w:hint="eastAsia"/>
    </w:rPr>
  </w:style>
  <w:style w:type="paragraph" w:customStyle="1" w:styleId="25">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26">
    <w:name w:val="btn"/>
    <w:basedOn w:val="1"/>
    <w:qFormat/>
    <w:uiPriority w:val="0"/>
    <w:pPr>
      <w:widowControl/>
      <w:spacing w:before="100" w:beforeAutospacing="1" w:after="100" w:afterAutospacing="1" w:line="225" w:lineRule="atLeast"/>
      <w:jc w:val="left"/>
    </w:pPr>
    <w:rPr>
      <w:rFonts w:hint="eastAsia" w:ascii="宋体" w:hAnsi="宋体"/>
      <w:color w:val="000000"/>
      <w:sz w:val="18"/>
    </w:rPr>
  </w:style>
  <w:style w:type="paragraph" w:customStyle="1" w:styleId="27">
    <w:name w:val="部分"/>
    <w:basedOn w:val="3"/>
    <w:qFormat/>
    <w:uiPriority w:val="0"/>
    <w:pPr>
      <w:adjustRightInd w:val="0"/>
      <w:snapToGrid w:val="0"/>
      <w:spacing w:before="0" w:after="0" w:line="240" w:lineRule="auto"/>
      <w:outlineLvl w:val="0"/>
    </w:pPr>
    <w:rPr>
      <w:rFonts w:ascii="黑体" w:hAnsi="Courier New" w:eastAsia="黑体"/>
      <w:snapToGrid w:val="0"/>
      <w:kern w:val="21"/>
      <w:sz w:val="18"/>
    </w:rPr>
  </w:style>
  <w:style w:type="paragraph" w:customStyle="1" w:styleId="28">
    <w:name w:val="xl26"/>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9">
    <w:name w:val="无间隔1"/>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30">
    <w:name w:val="xl67"/>
    <w:basedOn w:val="1"/>
    <w:qFormat/>
    <w:uiPriority w:val="0"/>
    <w:pPr>
      <w:widowControl/>
      <w:spacing w:before="100" w:beforeAutospacing="1" w:after="100" w:afterAutospacing="1"/>
      <w:jc w:val="left"/>
    </w:pPr>
    <w:rPr>
      <w:rFonts w:hint="eastAsia" w:ascii="宋体" w:hAnsi="宋体"/>
      <w:sz w:val="16"/>
    </w:rPr>
  </w:style>
  <w:style w:type="paragraph" w:customStyle="1" w:styleId="31">
    <w:name w:val="批注框文本1"/>
    <w:basedOn w:val="1"/>
    <w:qFormat/>
    <w:uiPriority w:val="0"/>
    <w:rPr>
      <w:rFonts w:ascii="Calibri" w:hAnsi="Calibri"/>
      <w:sz w:val="18"/>
      <w:szCs w:val="22"/>
    </w:rPr>
  </w:style>
  <w:style w:type="paragraph" w:customStyle="1" w:styleId="32">
    <w:name w:val="Char11"/>
    <w:basedOn w:val="1"/>
    <w:link w:val="63"/>
    <w:qFormat/>
    <w:uiPriority w:val="0"/>
    <w:rPr>
      <w:rFonts w:ascii="宋体" w:hAnsi="宋体"/>
      <w:sz w:val="32"/>
    </w:rPr>
  </w:style>
  <w:style w:type="paragraph" w:customStyle="1" w:styleId="33">
    <w:name w:val="Char1"/>
    <w:basedOn w:val="1"/>
    <w:qFormat/>
    <w:uiPriority w:val="0"/>
    <w:rPr>
      <w:rFonts w:hint="eastAsia" w:ascii="Tahoma" w:hAnsi="Tahoma"/>
      <w:sz w:val="24"/>
    </w:rPr>
  </w:style>
  <w:style w:type="paragraph" w:customStyle="1" w:styleId="34">
    <w:name w:val="xl23"/>
    <w:basedOn w:val="1"/>
    <w:qFormat/>
    <w:uiPriority w:val="0"/>
    <w:pPr>
      <w:widowControl/>
      <w:spacing w:before="100" w:beforeAutospacing="1" w:after="100" w:afterAutospacing="1"/>
      <w:jc w:val="center"/>
      <w:textAlignment w:val="top"/>
    </w:pPr>
    <w:rPr>
      <w:rFonts w:hint="eastAsia" w:ascii="宋体" w:hAnsi="宋体"/>
      <w:color w:val="0000FF"/>
      <w:sz w:val="24"/>
    </w:rPr>
  </w:style>
  <w:style w:type="paragraph" w:customStyle="1" w:styleId="35">
    <w:name w:val="font5"/>
    <w:basedOn w:val="1"/>
    <w:qFormat/>
    <w:uiPriority w:val="0"/>
    <w:pPr>
      <w:widowControl/>
      <w:spacing w:before="100" w:beforeAutospacing="1" w:after="100" w:afterAutospacing="1"/>
      <w:jc w:val="left"/>
    </w:pPr>
    <w:rPr>
      <w:rFonts w:hint="eastAsia" w:ascii="宋体" w:hAnsi="宋体"/>
      <w:sz w:val="18"/>
    </w:rPr>
  </w:style>
  <w:style w:type="paragraph" w:customStyle="1" w:styleId="36">
    <w:name w:val="xl25"/>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37">
    <w:name w:val="批注框文本2"/>
    <w:basedOn w:val="1"/>
    <w:link w:val="86"/>
    <w:qFormat/>
    <w:uiPriority w:val="0"/>
    <w:rPr>
      <w:kern w:val="0"/>
      <w:sz w:val="18"/>
    </w:rPr>
  </w:style>
  <w:style w:type="paragraph" w:customStyle="1" w:styleId="38">
    <w:name w:val="xl28"/>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paragraph" w:customStyle="1" w:styleId="39">
    <w:name w:val="Char Char Char"/>
    <w:basedOn w:val="1"/>
    <w:qFormat/>
    <w:uiPriority w:val="0"/>
    <w:rPr>
      <w:rFonts w:hint="eastAsia" w:ascii="Tahoma" w:hAnsi="Tahoma"/>
      <w:sz w:val="24"/>
    </w:rPr>
  </w:style>
  <w:style w:type="paragraph" w:customStyle="1" w:styleId="40">
    <w:name w:val="font6"/>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41">
    <w:name w:val="xl22"/>
    <w:basedOn w:val="1"/>
    <w:qFormat/>
    <w:uiPriority w:val="0"/>
    <w:pPr>
      <w:widowControl/>
      <w:spacing w:before="100" w:beforeAutospacing="1" w:after="100" w:afterAutospacing="1"/>
      <w:jc w:val="left"/>
      <w:textAlignment w:val="top"/>
    </w:pPr>
    <w:rPr>
      <w:rFonts w:hint="eastAsia" w:ascii="宋体" w:hAnsi="宋体"/>
      <w:sz w:val="24"/>
    </w:rPr>
  </w:style>
  <w:style w:type="paragraph" w:customStyle="1" w:styleId="42">
    <w:name w:val="font1"/>
    <w:basedOn w:val="1"/>
    <w:qFormat/>
    <w:uiPriority w:val="0"/>
    <w:pPr>
      <w:widowControl/>
      <w:spacing w:before="100" w:beforeAutospacing="1" w:after="100" w:afterAutospacing="1"/>
      <w:jc w:val="left"/>
    </w:pPr>
    <w:rPr>
      <w:rFonts w:hint="eastAsia" w:ascii="Arial" w:hAnsi="Arial"/>
      <w:b/>
      <w:sz w:val="20"/>
    </w:rPr>
  </w:style>
  <w:style w:type="paragraph" w:customStyle="1" w:styleId="43">
    <w:name w:val="xl30"/>
    <w:basedOn w:val="1"/>
    <w:qFormat/>
    <w:uiPriority w:val="0"/>
    <w:pPr>
      <w:widowControl/>
      <w:spacing w:before="100" w:beforeAutospacing="1" w:after="100" w:afterAutospacing="1"/>
      <w:jc w:val="left"/>
    </w:pPr>
    <w:rPr>
      <w:rFonts w:hint="eastAsia" w:ascii="仿宋_GB2312" w:hAnsi="宋体" w:eastAsia="仿宋_GB2312"/>
      <w:color w:val="0000FF"/>
      <w:sz w:val="20"/>
    </w:rPr>
  </w:style>
  <w:style w:type="paragraph" w:customStyle="1" w:styleId="44">
    <w:name w:val="xl31"/>
    <w:basedOn w:val="1"/>
    <w:qFormat/>
    <w:uiPriority w:val="0"/>
    <w:pPr>
      <w:widowControl/>
      <w:spacing w:before="100" w:beforeAutospacing="1" w:after="100" w:afterAutospacing="1"/>
      <w:jc w:val="center"/>
    </w:pPr>
    <w:rPr>
      <w:rFonts w:hint="eastAsia" w:ascii="宋体" w:hAnsi="宋体"/>
      <w:sz w:val="24"/>
    </w:rPr>
  </w:style>
  <w:style w:type="paragraph" w:customStyle="1" w:styleId="45">
    <w:name w:val="无间隔2"/>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46">
    <w:name w:val="样式01"/>
    <w:basedOn w:val="1"/>
    <w:qFormat/>
    <w:uiPriority w:val="0"/>
    <w:pPr>
      <w:autoSpaceDE w:val="0"/>
      <w:autoSpaceDN w:val="0"/>
      <w:spacing w:line="240" w:lineRule="exact"/>
      <w:jc w:val="center"/>
    </w:pPr>
    <w:rPr>
      <w:rFonts w:ascii="仿宋_GB2312" w:hAnsi="宋体" w:eastAsia="仿宋_GB2312"/>
      <w:spacing w:val="-10"/>
    </w:rPr>
  </w:style>
  <w:style w:type="paragraph" w:customStyle="1" w:styleId="47">
    <w:name w:val="font8"/>
    <w:basedOn w:val="1"/>
    <w:qFormat/>
    <w:uiPriority w:val="0"/>
    <w:pPr>
      <w:widowControl/>
      <w:spacing w:before="100" w:beforeAutospacing="1" w:after="100" w:afterAutospacing="1"/>
      <w:jc w:val="left"/>
    </w:pPr>
    <w:rPr>
      <w:rFonts w:hint="eastAsia" w:ascii="宋体" w:hAnsi="宋体"/>
      <w:color w:val="FF0000"/>
      <w:sz w:val="20"/>
    </w:rPr>
  </w:style>
  <w:style w:type="paragraph" w:customStyle="1" w:styleId="48">
    <w:name w:val="p15"/>
    <w:basedOn w:val="1"/>
    <w:qFormat/>
    <w:uiPriority w:val="0"/>
    <w:pPr>
      <w:widowControl/>
    </w:pPr>
    <w:rPr>
      <w:kern w:val="0"/>
      <w:szCs w:val="21"/>
    </w:rPr>
  </w:style>
  <w:style w:type="paragraph" w:customStyle="1" w:styleId="49">
    <w:name w:val="Char Char Char1"/>
    <w:basedOn w:val="1"/>
    <w:qFormat/>
    <w:uiPriority w:val="0"/>
    <w:rPr>
      <w:rFonts w:hint="eastAsia" w:ascii="Tahoma" w:hAnsi="Tahoma"/>
      <w:sz w:val="24"/>
    </w:rPr>
  </w:style>
  <w:style w:type="paragraph" w:customStyle="1" w:styleId="50">
    <w:name w:val="List Paragraph1"/>
    <w:basedOn w:val="1"/>
    <w:qFormat/>
    <w:uiPriority w:val="0"/>
    <w:pPr>
      <w:ind w:firstLine="420" w:firstLineChars="200"/>
    </w:pPr>
    <w:rPr>
      <w:rFonts w:hint="eastAsia"/>
    </w:rPr>
  </w:style>
  <w:style w:type="paragraph" w:customStyle="1" w:styleId="51">
    <w:name w:val="普通(网站)11"/>
    <w:basedOn w:val="1"/>
    <w:qFormat/>
    <w:uiPriority w:val="0"/>
    <w:pPr>
      <w:widowControl/>
      <w:spacing w:before="100" w:beforeAutospacing="1" w:after="100" w:afterAutospacing="1"/>
      <w:jc w:val="left"/>
    </w:pPr>
    <w:rPr>
      <w:rFonts w:hint="eastAsia" w:ascii="宋体" w:hAnsi="宋体"/>
      <w:sz w:val="24"/>
    </w:rPr>
  </w:style>
  <w:style w:type="paragraph" w:customStyle="1" w:styleId="52">
    <w:name w:val="p0"/>
    <w:basedOn w:val="1"/>
    <w:qFormat/>
    <w:uiPriority w:val="0"/>
    <w:pPr>
      <w:widowControl/>
    </w:pPr>
    <w:rPr>
      <w:kern w:val="0"/>
    </w:rPr>
  </w:style>
  <w:style w:type="paragraph" w:customStyle="1" w:styleId="53">
    <w:name w:val="xl65"/>
    <w:basedOn w:val="1"/>
    <w:qFormat/>
    <w:uiPriority w:val="0"/>
    <w:pPr>
      <w:widowControl/>
      <w:spacing w:before="100" w:beforeAutospacing="1" w:after="100" w:afterAutospacing="1"/>
      <w:jc w:val="left"/>
    </w:pPr>
    <w:rPr>
      <w:rFonts w:hint="eastAsia" w:ascii="Arial" w:hAnsi="Arial"/>
      <w:sz w:val="16"/>
    </w:rPr>
  </w:style>
  <w:style w:type="paragraph" w:customStyle="1" w:styleId="54">
    <w:name w:val="Char12"/>
    <w:basedOn w:val="1"/>
    <w:qFormat/>
    <w:uiPriority w:val="0"/>
    <w:rPr>
      <w:rFonts w:hint="eastAsia" w:ascii="Tahoma" w:hAnsi="Tahoma"/>
      <w:sz w:val="24"/>
    </w:rPr>
  </w:style>
  <w:style w:type="paragraph" w:customStyle="1" w:styleId="55">
    <w:name w:val="Char3 Char Char Char"/>
    <w:basedOn w:val="1"/>
    <w:qFormat/>
    <w:uiPriority w:val="0"/>
    <w:pPr>
      <w:tabs>
        <w:tab w:val="left" w:pos="794"/>
        <w:tab w:val="left" w:pos="1191"/>
        <w:tab w:val="left" w:pos="1588"/>
        <w:tab w:val="left" w:pos="1985"/>
      </w:tabs>
      <w:autoSpaceDE w:val="0"/>
      <w:autoSpaceDN w:val="0"/>
      <w:spacing w:before="136"/>
    </w:pPr>
    <w:rPr>
      <w:rFonts w:hint="eastAsia" w:ascii="Tahoma" w:hAnsi="Tahoma"/>
      <w:sz w:val="24"/>
      <w:lang/>
    </w:rPr>
  </w:style>
  <w:style w:type="paragraph" w:customStyle="1" w:styleId="56">
    <w:name w:val="xl2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57">
    <w:name w:val="font0"/>
    <w:basedOn w:val="1"/>
    <w:qFormat/>
    <w:uiPriority w:val="0"/>
    <w:pPr>
      <w:widowControl/>
      <w:spacing w:before="100" w:beforeAutospacing="1" w:after="100" w:afterAutospacing="1"/>
      <w:jc w:val="left"/>
    </w:pPr>
    <w:rPr>
      <w:rFonts w:hint="eastAsia" w:ascii="Arial" w:hAnsi="Arial"/>
      <w:sz w:val="20"/>
    </w:rPr>
  </w:style>
  <w:style w:type="paragraph" w:customStyle="1" w:styleId="58">
    <w:name w:val="List Paragraph"/>
    <w:basedOn w:val="1"/>
    <w:qFormat/>
    <w:uiPriority w:val="0"/>
    <w:pPr>
      <w:ind w:firstLine="420" w:firstLineChars="200"/>
    </w:pPr>
  </w:style>
  <w:style w:type="paragraph" w:customStyle="1" w:styleId="59">
    <w:name w:val="word"/>
    <w:basedOn w:val="1"/>
    <w:qFormat/>
    <w:uiPriority w:val="0"/>
    <w:pPr>
      <w:widowControl/>
      <w:spacing w:before="100" w:beforeAutospacing="1" w:after="100" w:afterAutospacing="1" w:line="300" w:lineRule="atLeast"/>
      <w:jc w:val="left"/>
    </w:pPr>
    <w:rPr>
      <w:rFonts w:hint="eastAsia" w:ascii="宋体" w:hAnsi="宋体"/>
      <w:color w:val="000000"/>
      <w:sz w:val="18"/>
    </w:rPr>
  </w:style>
  <w:style w:type="paragraph" w:customStyle="1" w:styleId="60">
    <w:name w:val="Char Char1 Char Char Char Char Char Char"/>
    <w:basedOn w:val="1"/>
    <w:qFormat/>
    <w:uiPriority w:val="0"/>
    <w:pPr>
      <w:widowControl/>
      <w:spacing w:after="160" w:line="240" w:lineRule="exact"/>
      <w:jc w:val="left"/>
    </w:pPr>
  </w:style>
  <w:style w:type="paragraph" w:customStyle="1" w:styleId="61">
    <w:name w:val="xl29"/>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character" w:customStyle="1" w:styleId="62">
    <w:name w:val="Char Char Char Char Char Char"/>
    <w:qFormat/>
    <w:uiPriority w:val="0"/>
    <w:rPr>
      <w:rFonts w:eastAsia="宋体"/>
      <w:kern w:val="2"/>
      <w:sz w:val="18"/>
      <w:lang w:val="en-US" w:eastAsia="zh-CN" w:bidi="ar-SA"/>
    </w:rPr>
  </w:style>
  <w:style w:type="character" w:customStyle="1" w:styleId="63">
    <w:name w:val="Char Char Char Char Char"/>
    <w:link w:val="32"/>
    <w:qFormat/>
    <w:uiPriority w:val="0"/>
    <w:rPr>
      <w:rFonts w:ascii="宋体" w:hAnsi="宋体"/>
      <w:kern w:val="2"/>
      <w:sz w:val="32"/>
    </w:rPr>
  </w:style>
  <w:style w:type="character" w:customStyle="1" w:styleId="64">
    <w:name w:val="font01"/>
    <w:qFormat/>
    <w:uiPriority w:val="0"/>
    <w:rPr>
      <w:rFonts w:hint="default" w:ascii="Microsoft Sans Serif" w:hAnsi="Microsoft Sans Serif" w:eastAsia="Microsoft Sans Serif" w:cs="Microsoft Sans Serif"/>
      <w:color w:val="FF0000"/>
      <w:sz w:val="20"/>
      <w:szCs w:val="20"/>
      <w:u w:val="none"/>
    </w:rPr>
  </w:style>
  <w:style w:type="character" w:customStyle="1" w:styleId="65">
    <w:name w:val="Char Char Char Char Char Char1"/>
    <w:qFormat/>
    <w:uiPriority w:val="0"/>
    <w:rPr>
      <w:rFonts w:eastAsia="宋体"/>
      <w:kern w:val="2"/>
      <w:sz w:val="18"/>
      <w:lang w:val="en-US" w:eastAsia="zh-CN" w:bidi="ar-SA"/>
    </w:rPr>
  </w:style>
  <w:style w:type="character" w:customStyle="1" w:styleId="66">
    <w:name w:val="访问过的超链接1"/>
    <w:qFormat/>
    <w:uiPriority w:val="0"/>
    <w:rPr>
      <w:rFonts w:hint="default" w:ascii="Times New Roman"/>
      <w:color w:val="800080"/>
      <w:u w:val="single"/>
    </w:rPr>
  </w:style>
  <w:style w:type="character" w:customStyle="1" w:styleId="67">
    <w:name w:val="已访问的超链接1"/>
    <w:qFormat/>
    <w:uiPriority w:val="0"/>
    <w:rPr>
      <w:rFonts w:hint="default" w:ascii="Times New Roman"/>
      <w:color w:val="800080"/>
      <w:u w:val="single"/>
    </w:rPr>
  </w:style>
  <w:style w:type="character" w:customStyle="1" w:styleId="68">
    <w:name w:val="页脚 Char Char Char Char"/>
    <w:qFormat/>
    <w:uiPriority w:val="0"/>
    <w:rPr>
      <w:sz w:val="18"/>
    </w:rPr>
  </w:style>
  <w:style w:type="character" w:customStyle="1" w:styleId="69">
    <w:name w:val="Char Char Char Char Char1"/>
    <w:link w:val="19"/>
    <w:qFormat/>
    <w:uiPriority w:val="0"/>
    <w:rPr>
      <w:rFonts w:hint="eastAsia"/>
      <w:sz w:val="18"/>
    </w:rPr>
  </w:style>
  <w:style w:type="character" w:customStyle="1" w:styleId="70">
    <w:name w:val="页脚 Char Char Char"/>
    <w:qFormat/>
    <w:uiPriority w:val="0"/>
    <w:rPr>
      <w:sz w:val="18"/>
    </w:rPr>
  </w:style>
  <w:style w:type="character" w:customStyle="1" w:styleId="71">
    <w:name w:val="页脚 Char Char Char Char Char"/>
    <w:qFormat/>
    <w:uiPriority w:val="0"/>
    <w:rPr>
      <w:sz w:val="18"/>
    </w:rPr>
  </w:style>
  <w:style w:type="character" w:customStyle="1" w:styleId="72">
    <w:name w:val="bulletnumber"/>
    <w:qFormat/>
    <w:uiPriority w:val="0"/>
    <w:rPr>
      <w:b/>
      <w:color w:val="66CCFF"/>
      <w:sz w:val="48"/>
      <w:szCs w:val="48"/>
    </w:rPr>
  </w:style>
  <w:style w:type="character" w:customStyle="1" w:styleId="73">
    <w:name w:val="页眉 Char Char"/>
    <w:qFormat/>
    <w:uiPriority w:val="0"/>
    <w:rPr>
      <w:rFonts w:ascii="Times New Roman" w:hAnsi="Times New Roman"/>
      <w:sz w:val="18"/>
    </w:rPr>
  </w:style>
  <w:style w:type="character" w:customStyle="1" w:styleId="74">
    <w:name w:val="批注框文本 Char"/>
    <w:link w:val="7"/>
    <w:qFormat/>
    <w:uiPriority w:val="0"/>
    <w:rPr>
      <w:kern w:val="2"/>
      <w:sz w:val="18"/>
    </w:rPr>
  </w:style>
  <w:style w:type="character" w:customStyle="1" w:styleId="75">
    <w:name w:val="文档结构图 Char"/>
    <w:link w:val="6"/>
    <w:qFormat/>
    <w:uiPriority w:val="0"/>
    <w:rPr>
      <w:rFonts w:hint="eastAsia"/>
    </w:rPr>
  </w:style>
  <w:style w:type="character" w:customStyle="1" w:styleId="76">
    <w:name w:val="bullettext"/>
    <w:qFormat/>
    <w:uiPriority w:val="0"/>
    <w:rPr>
      <w:b/>
      <w:spacing w:val="15"/>
      <w:sz w:val="18"/>
      <w:szCs w:val="18"/>
    </w:rPr>
  </w:style>
  <w:style w:type="character" w:customStyle="1" w:styleId="77">
    <w:name w:val="font81"/>
    <w:qFormat/>
    <w:uiPriority w:val="0"/>
    <w:rPr>
      <w:rFonts w:hint="default" w:ascii="Microsoft Sans Serif" w:hAnsi="Microsoft Sans Serif" w:eastAsia="Microsoft Sans Serif" w:cs="Microsoft Sans Serif"/>
      <w:color w:val="FF0000"/>
      <w:sz w:val="20"/>
      <w:szCs w:val="20"/>
      <w:u w:val="none"/>
    </w:rPr>
  </w:style>
  <w:style w:type="character" w:customStyle="1" w:styleId="78">
    <w:name w:val="标题 1 Char"/>
    <w:link w:val="2"/>
    <w:qFormat/>
    <w:uiPriority w:val="0"/>
    <w:rPr>
      <w:rFonts w:hint="eastAsia" w:ascii="黑体" w:eastAsia="黑体"/>
      <w:b/>
      <w:u w:val="single"/>
    </w:rPr>
  </w:style>
  <w:style w:type="character" w:customStyle="1" w:styleId="79">
    <w:name w:val="font11"/>
    <w:qFormat/>
    <w:uiPriority w:val="0"/>
    <w:rPr>
      <w:rFonts w:hint="eastAsia" w:ascii="宋体" w:hAnsi="宋体" w:eastAsia="宋体" w:cs="宋体"/>
      <w:color w:val="FF0000"/>
      <w:sz w:val="20"/>
      <w:szCs w:val="20"/>
      <w:u w:val="none"/>
    </w:rPr>
  </w:style>
  <w:style w:type="character" w:customStyle="1" w:styleId="80">
    <w:name w:val="font21"/>
    <w:qFormat/>
    <w:uiPriority w:val="0"/>
    <w:rPr>
      <w:rFonts w:hint="default" w:ascii="Arial" w:hAnsi="Arial" w:cs="Arial"/>
      <w:color w:val="FF0000"/>
      <w:sz w:val="20"/>
      <w:szCs w:val="20"/>
      <w:u w:val="none"/>
    </w:rPr>
  </w:style>
  <w:style w:type="character" w:customStyle="1" w:styleId="81">
    <w:name w:val="font41"/>
    <w:qFormat/>
    <w:uiPriority w:val="0"/>
    <w:rPr>
      <w:rFonts w:hint="eastAsia" w:ascii="宋体" w:hAnsi="宋体" w:eastAsia="宋体" w:cs="宋体"/>
      <w:color w:val="FF0000"/>
      <w:sz w:val="20"/>
      <w:szCs w:val="20"/>
      <w:u w:val="none"/>
    </w:rPr>
  </w:style>
  <w:style w:type="character" w:customStyle="1" w:styleId="82">
    <w:name w:val="页眉 Char Char Char Char"/>
    <w:qFormat/>
    <w:uiPriority w:val="0"/>
    <w:rPr>
      <w:rFonts w:ascii="Times New Roman" w:hAnsi="Times New Roman"/>
      <w:sz w:val="18"/>
    </w:rPr>
  </w:style>
  <w:style w:type="character" w:customStyle="1" w:styleId="83">
    <w:name w:val="offscreen"/>
    <w:qFormat/>
    <w:uiPriority w:val="0"/>
    <w:rPr>
      <w:vanish/>
    </w:rPr>
  </w:style>
  <w:style w:type="character" w:customStyle="1" w:styleId="84">
    <w:name w:val="页脚 Char1"/>
    <w:qFormat/>
    <w:uiPriority w:val="0"/>
    <w:rPr>
      <w:sz w:val="18"/>
      <w:lang w:bidi="ar-SA"/>
    </w:rPr>
  </w:style>
  <w:style w:type="character" w:customStyle="1" w:styleId="85">
    <w:name w:val="页眉 Char Char Char"/>
    <w:qFormat/>
    <w:uiPriority w:val="0"/>
    <w:rPr>
      <w:rFonts w:ascii="Times New Roman" w:hAnsi="Times New Roman"/>
      <w:sz w:val="18"/>
    </w:rPr>
  </w:style>
  <w:style w:type="character" w:customStyle="1" w:styleId="86">
    <w:name w:val="批注框文本 Char Char"/>
    <w:link w:val="37"/>
    <w:qFormat/>
    <w:uiPriority w:val="0"/>
    <w:rPr>
      <w:sz w:val="18"/>
    </w:rPr>
  </w:style>
  <w:style w:type="character" w:customStyle="1" w:styleId="87">
    <w:name w:val="font91"/>
    <w:qFormat/>
    <w:uiPriority w:val="0"/>
    <w:rPr>
      <w:rFonts w:hint="default" w:ascii="Microsoft Sans Serif" w:hAnsi="Microsoft Sans Serif" w:eastAsia="Microsoft Sans Serif" w:cs="Microsoft Sans Serif"/>
      <w:color w:val="FF0000"/>
      <w:sz w:val="20"/>
      <w:szCs w:val="20"/>
      <w:u w:val="none"/>
    </w:rPr>
  </w:style>
  <w:style w:type="character" w:customStyle="1" w:styleId="88">
    <w:name w:val="font31"/>
    <w:qFormat/>
    <w:uiPriority w:val="0"/>
    <w:rPr>
      <w:rFonts w:hint="eastAsia" w:ascii="仿宋_GB2312" w:eastAsia="仿宋_GB2312" w:cs="仿宋_GB2312"/>
      <w:color w:val="000000"/>
      <w:sz w:val="21"/>
      <w:szCs w:val="21"/>
      <w:u w:val="none"/>
    </w:rPr>
  </w:style>
  <w:style w:type="character" w:customStyle="1" w:styleId="89">
    <w:name w:val="页脚 Char"/>
    <w:link w:val="8"/>
    <w:qFormat/>
    <w:uiPriority w:val="99"/>
    <w:rPr>
      <w:sz w:val="18"/>
      <w:lang w:bidi="ar-SA"/>
    </w:rPr>
  </w:style>
  <w:style w:type="character" w:customStyle="1" w:styleId="90">
    <w:name w:val="apple-style-span"/>
    <w:qFormat/>
    <w:uiPriority w:val="0"/>
    <w:rPr>
      <w:rFonts w:hint="default" w:ascii="Times New Roman"/>
    </w:rPr>
  </w:style>
  <w:style w:type="character" w:customStyle="1" w:styleId="91">
    <w:name w:val="标题 3 Char"/>
    <w:link w:val="3"/>
    <w:qFormat/>
    <w:uiPriority w:val="0"/>
    <w:rPr>
      <w:b/>
      <w:bCs/>
      <w:sz w:val="32"/>
      <w:szCs w:val="32"/>
    </w:rPr>
  </w:style>
  <w:style w:type="character" w:customStyle="1" w:styleId="92">
    <w:name w:val="font71"/>
    <w:qFormat/>
    <w:uiPriority w:val="0"/>
    <w:rPr>
      <w:rFonts w:hint="default" w:ascii="Arial" w:hAnsi="Arial" w:cs="Arial"/>
      <w:color w:val="FF0000"/>
      <w:sz w:val="20"/>
      <w:szCs w:val="20"/>
      <w:u w:val="none"/>
    </w:rPr>
  </w:style>
  <w:style w:type="character" w:customStyle="1" w:styleId="93">
    <w:name w:val="font61"/>
    <w:qFormat/>
    <w:uiPriority w:val="0"/>
    <w:rPr>
      <w:rFonts w:hint="eastAsia" w:ascii="宋体" w:hAnsi="宋体" w:eastAsia="宋体" w:cs="宋体"/>
      <w:color w:val="FF0000"/>
      <w:sz w:val="20"/>
      <w:szCs w:val="20"/>
      <w:u w:val="none"/>
    </w:rPr>
  </w:style>
  <w:style w:type="character" w:customStyle="1" w:styleId="94">
    <w:name w:val="页脚 Char Char"/>
    <w:qFormat/>
    <w:uiPriority w:val="0"/>
    <w:rPr>
      <w:sz w:val="18"/>
    </w:rPr>
  </w:style>
  <w:style w:type="character" w:customStyle="1" w:styleId="95">
    <w:name w:val="font51"/>
    <w:qFormat/>
    <w:uiPriority w:val="0"/>
    <w:rPr>
      <w:rFonts w:hint="eastAsia" w:ascii="宋体" w:hAnsi="宋体" w:eastAsia="宋体" w:cs="宋体"/>
      <w:color w:val="FF0000"/>
      <w:sz w:val="20"/>
      <w:szCs w:val="20"/>
      <w:u w:val="none"/>
    </w:rPr>
  </w:style>
  <w:style w:type="character" w:customStyle="1" w:styleId="96">
    <w:name w:val="页眉 Char"/>
    <w:link w:val="9"/>
    <w:qFormat/>
    <w:uiPriority w:val="99"/>
    <w:rPr>
      <w:rFonts w:hint="eastAsia" w:ascii="宋体" w:hAnsi="宋体" w:eastAsia="宋体" w:cs="宋体"/>
      <w:kern w:val="2"/>
      <w:sz w:val="18"/>
      <w:lang w:val="en-US" w:eastAsia="zh-CN" w:bidi="ar-SA"/>
    </w:rPr>
  </w:style>
  <w:style w:type="character" w:customStyle="1" w:styleId="97">
    <w:name w:val="批注文字 Char"/>
    <w:basedOn w:val="11"/>
    <w:link w:val="5"/>
    <w:qFormat/>
    <w:uiPriority w:val="0"/>
    <w:rPr>
      <w:kern w:val="2"/>
      <w:sz w:val="21"/>
    </w:rPr>
  </w:style>
  <w:style w:type="character" w:customStyle="1" w:styleId="98">
    <w:name w:val="批注主题 Char"/>
    <w:basedOn w:val="97"/>
    <w:link w:val="4"/>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239</Pages>
  <Words>49331</Words>
  <Characters>281191</Characters>
  <Lines>2343</Lines>
  <Paragraphs>659</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2016-12-16T01:22:00Z</dcterms:created>
  <dc:creator>Windows 用户</dc:creator>
  <cp:lastModifiedBy>admin</cp:lastModifiedBy>
  <cp:lastPrinted>2013-01-21T05:55:00Z</cp:lastPrinted>
  <dcterms:modified xsi:type="dcterms:W3CDTF">2019-02-01T05:48:46Z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